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D1" w:rsidRDefault="00467BD1">
      <w:pPr>
        <w:pStyle w:val="a4"/>
        <w:framePr w:wrap="around" w:vAnchor="page" w:hAnchor="page" w:x="1202" w:y="4729"/>
        <w:shd w:val="clear" w:color="auto" w:fill="auto"/>
        <w:spacing w:line="240" w:lineRule="exact"/>
        <w:ind w:left="700" w:firstLine="0"/>
        <w:jc w:val="left"/>
      </w:pPr>
    </w:p>
    <w:p w:rsidR="000C10AC" w:rsidRDefault="000C10AC" w:rsidP="000C10AC">
      <w:pPr>
        <w:ind w:left="3544" w:right="408"/>
        <w:rPr>
          <w:sz w:val="28"/>
          <w:szCs w:val="28"/>
        </w:rPr>
      </w:pPr>
    </w:p>
    <w:p w:rsidR="000C10AC" w:rsidRDefault="000C10AC" w:rsidP="000C10AC">
      <w:pPr>
        <w:ind w:left="3544" w:right="408"/>
        <w:rPr>
          <w:sz w:val="28"/>
          <w:szCs w:val="28"/>
        </w:rPr>
      </w:pPr>
    </w:p>
    <w:p w:rsidR="000C10AC" w:rsidRDefault="000C10AC" w:rsidP="000C10AC">
      <w:pPr>
        <w:ind w:left="3544" w:right="408"/>
        <w:rPr>
          <w:sz w:val="28"/>
          <w:szCs w:val="28"/>
        </w:rPr>
      </w:pPr>
      <w:r>
        <w:rPr>
          <w:sz w:val="28"/>
          <w:szCs w:val="28"/>
        </w:rPr>
        <w:t xml:space="preserve">                                                                                                 </w:t>
      </w:r>
      <w:r w:rsidR="003005D0">
        <w:rPr>
          <w:sz w:val="28"/>
          <w:szCs w:val="28"/>
        </w:rPr>
        <w:t xml:space="preserve">     </w:t>
      </w:r>
      <w:r w:rsidR="00B11397" w:rsidRPr="000C10AC">
        <w:rPr>
          <w:noProof/>
          <w:sz w:val="28"/>
          <w:szCs w:val="28"/>
        </w:rPr>
        <w:drawing>
          <wp:inline distT="0" distB="0" distL="0" distR="0">
            <wp:extent cx="428625" cy="533400"/>
            <wp:effectExtent l="0" t="0" r="9525"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r>
        <w:rPr>
          <w:sz w:val="28"/>
          <w:szCs w:val="28"/>
        </w:rPr>
        <w:t xml:space="preserve">   </w:t>
      </w:r>
    </w:p>
    <w:p w:rsidR="000C10AC" w:rsidRDefault="000C10AC" w:rsidP="000C10AC">
      <w:pPr>
        <w:ind w:left="3544" w:right="408"/>
        <w:rPr>
          <w:sz w:val="28"/>
          <w:szCs w:val="28"/>
        </w:rPr>
      </w:pPr>
      <w:r>
        <w:rPr>
          <w:sz w:val="28"/>
          <w:szCs w:val="28"/>
        </w:rPr>
        <w:t xml:space="preserve">              </w:t>
      </w:r>
    </w:p>
    <w:p w:rsidR="000C10AC" w:rsidRPr="00A62550" w:rsidRDefault="000C10AC" w:rsidP="000C10AC">
      <w:pPr>
        <w:pStyle w:val="a6"/>
        <w:rPr>
          <w:rFonts w:ascii="Times New Roman" w:hAnsi="Times New Roman"/>
          <w:b/>
          <w:sz w:val="28"/>
          <w:szCs w:val="28"/>
        </w:rPr>
      </w:pPr>
      <w:r>
        <w:rPr>
          <w:rFonts w:ascii="Times New Roman" w:hAnsi="Times New Roman"/>
          <w:sz w:val="28"/>
          <w:szCs w:val="28"/>
        </w:rPr>
        <w:t xml:space="preserve"> </w:t>
      </w:r>
      <w:r w:rsidRPr="00A62550">
        <w:rPr>
          <w:rFonts w:ascii="Times New Roman" w:hAnsi="Times New Roman"/>
          <w:b/>
          <w:sz w:val="28"/>
          <w:szCs w:val="28"/>
        </w:rPr>
        <w:t>СОВЕТ ДЕПУТАТОВ МУНИЦИПАЛЬНОГО ОБРАЗОВАНИЯ</w:t>
      </w:r>
    </w:p>
    <w:p w:rsidR="000C10AC" w:rsidRPr="00A62550" w:rsidRDefault="000C10AC" w:rsidP="000C10AC">
      <w:pPr>
        <w:pStyle w:val="a6"/>
        <w:rPr>
          <w:rFonts w:ascii="Times New Roman" w:hAnsi="Times New Roman"/>
          <w:b/>
          <w:sz w:val="28"/>
          <w:szCs w:val="28"/>
        </w:rPr>
      </w:pPr>
      <w:r>
        <w:rPr>
          <w:rFonts w:ascii="Times New Roman" w:hAnsi="Times New Roman"/>
          <w:b/>
          <w:sz w:val="28"/>
          <w:szCs w:val="28"/>
        </w:rPr>
        <w:t xml:space="preserve">  </w:t>
      </w:r>
      <w:r w:rsidRPr="00A62550">
        <w:rPr>
          <w:rFonts w:ascii="Times New Roman" w:hAnsi="Times New Roman"/>
          <w:b/>
          <w:sz w:val="28"/>
          <w:szCs w:val="28"/>
        </w:rPr>
        <w:t>НОВОСОКУЛАКСКИЙ  СЕЛЬСОВЕТ САРАКТАШСКОГО РАЙОНА</w:t>
      </w:r>
      <w:r>
        <w:rPr>
          <w:rFonts w:ascii="Times New Roman" w:hAnsi="Times New Roman"/>
          <w:b/>
          <w:sz w:val="28"/>
          <w:szCs w:val="28"/>
        </w:rPr>
        <w:t xml:space="preserve"> </w:t>
      </w:r>
      <w:r w:rsidRPr="00A62550">
        <w:rPr>
          <w:rFonts w:ascii="Times New Roman" w:hAnsi="Times New Roman"/>
          <w:b/>
          <w:sz w:val="28"/>
          <w:szCs w:val="28"/>
        </w:rPr>
        <w:t>ОРЕНБУРГСКОЙ ОБЛАСТИ  ТРЕТЬЕГО   СОЗЫВА</w:t>
      </w:r>
    </w:p>
    <w:p w:rsidR="000C10AC" w:rsidRPr="00A62550" w:rsidRDefault="000C10AC" w:rsidP="000C10AC">
      <w:pPr>
        <w:pStyle w:val="a6"/>
        <w:rPr>
          <w:rFonts w:ascii="Times New Roman" w:hAnsi="Times New Roman"/>
          <w:sz w:val="28"/>
          <w:szCs w:val="28"/>
        </w:rPr>
      </w:pPr>
    </w:p>
    <w:p w:rsidR="000C10AC" w:rsidRPr="00A62550" w:rsidRDefault="000C10AC" w:rsidP="000C10AC">
      <w:pPr>
        <w:pStyle w:val="a6"/>
        <w:rPr>
          <w:rFonts w:ascii="Times New Roman" w:hAnsi="Times New Roman"/>
          <w:sz w:val="28"/>
          <w:szCs w:val="28"/>
        </w:rPr>
      </w:pPr>
      <w:r>
        <w:rPr>
          <w:rFonts w:ascii="Times New Roman" w:hAnsi="Times New Roman"/>
          <w:sz w:val="28"/>
          <w:szCs w:val="28"/>
        </w:rPr>
        <w:t xml:space="preserve">                                                        </w:t>
      </w:r>
      <w:r w:rsidRPr="00A62550">
        <w:rPr>
          <w:rFonts w:ascii="Times New Roman" w:hAnsi="Times New Roman"/>
          <w:sz w:val="28"/>
          <w:szCs w:val="28"/>
        </w:rPr>
        <w:t>РЕШЕНИЕ</w:t>
      </w:r>
    </w:p>
    <w:p w:rsidR="000C10AC" w:rsidRPr="00A62550" w:rsidRDefault="000C10AC" w:rsidP="000C10AC">
      <w:pPr>
        <w:pStyle w:val="a6"/>
        <w:rPr>
          <w:rFonts w:ascii="Times New Roman" w:hAnsi="Times New Roman"/>
          <w:sz w:val="28"/>
          <w:szCs w:val="28"/>
        </w:rPr>
      </w:pPr>
      <w:r>
        <w:rPr>
          <w:rFonts w:ascii="Times New Roman" w:hAnsi="Times New Roman"/>
          <w:sz w:val="28"/>
          <w:szCs w:val="28"/>
        </w:rPr>
        <w:t xml:space="preserve">                      очередного тридцать </w:t>
      </w:r>
      <w:r w:rsidR="00AA1CCC">
        <w:rPr>
          <w:rFonts w:ascii="Times New Roman" w:hAnsi="Times New Roman"/>
          <w:sz w:val="28"/>
          <w:szCs w:val="28"/>
        </w:rPr>
        <w:t>второго</w:t>
      </w:r>
      <w:bookmarkStart w:id="0" w:name="_GoBack"/>
      <w:bookmarkEnd w:id="0"/>
      <w:r w:rsidRPr="00A62550">
        <w:rPr>
          <w:rFonts w:ascii="Times New Roman" w:hAnsi="Times New Roman"/>
          <w:sz w:val="28"/>
          <w:szCs w:val="28"/>
        </w:rPr>
        <w:t xml:space="preserve">  заседания Совета</w:t>
      </w:r>
    </w:p>
    <w:p w:rsidR="000C10AC" w:rsidRPr="00A62550" w:rsidRDefault="000C10AC" w:rsidP="000C10AC">
      <w:pPr>
        <w:pStyle w:val="a6"/>
        <w:rPr>
          <w:rFonts w:ascii="Times New Roman" w:hAnsi="Times New Roman"/>
          <w:sz w:val="28"/>
          <w:szCs w:val="28"/>
        </w:rPr>
      </w:pPr>
      <w:r>
        <w:rPr>
          <w:rFonts w:ascii="Times New Roman" w:hAnsi="Times New Roman"/>
          <w:sz w:val="28"/>
          <w:szCs w:val="28"/>
        </w:rPr>
        <w:t xml:space="preserve">                               </w:t>
      </w:r>
      <w:r w:rsidRPr="00A62550">
        <w:rPr>
          <w:rFonts w:ascii="Times New Roman" w:hAnsi="Times New Roman"/>
          <w:sz w:val="28"/>
          <w:szCs w:val="28"/>
        </w:rPr>
        <w:t xml:space="preserve">депутатов </w:t>
      </w:r>
      <w:r>
        <w:rPr>
          <w:rFonts w:ascii="Times New Roman" w:hAnsi="Times New Roman"/>
          <w:sz w:val="28"/>
          <w:szCs w:val="28"/>
        </w:rPr>
        <w:t>Новосокулакского</w:t>
      </w:r>
      <w:r w:rsidRPr="00A62550">
        <w:rPr>
          <w:rFonts w:ascii="Times New Roman" w:hAnsi="Times New Roman"/>
          <w:sz w:val="28"/>
          <w:szCs w:val="28"/>
        </w:rPr>
        <w:t xml:space="preserve">  сельсовета</w:t>
      </w:r>
    </w:p>
    <w:p w:rsidR="000C10AC" w:rsidRPr="00A62550" w:rsidRDefault="000C10AC" w:rsidP="000C10AC">
      <w:pPr>
        <w:pStyle w:val="a6"/>
        <w:rPr>
          <w:rFonts w:ascii="Times New Roman" w:hAnsi="Times New Roman"/>
          <w:sz w:val="28"/>
          <w:szCs w:val="28"/>
        </w:rPr>
      </w:pPr>
      <w:r>
        <w:rPr>
          <w:rFonts w:ascii="Times New Roman" w:hAnsi="Times New Roman"/>
          <w:sz w:val="28"/>
          <w:szCs w:val="28"/>
        </w:rPr>
        <w:t xml:space="preserve">                                               третьего</w:t>
      </w:r>
      <w:r w:rsidRPr="00A62550">
        <w:rPr>
          <w:rFonts w:ascii="Times New Roman" w:hAnsi="Times New Roman"/>
          <w:sz w:val="28"/>
          <w:szCs w:val="28"/>
        </w:rPr>
        <w:t xml:space="preserve"> созыва</w:t>
      </w:r>
    </w:p>
    <w:p w:rsidR="000C10AC" w:rsidRDefault="000C10AC" w:rsidP="000C10AC">
      <w:pPr>
        <w:pStyle w:val="a6"/>
        <w:rPr>
          <w:rFonts w:ascii="Times New Roman" w:hAnsi="Times New Roman"/>
          <w:sz w:val="28"/>
          <w:szCs w:val="28"/>
        </w:rPr>
      </w:pPr>
    </w:p>
    <w:p w:rsidR="000C10AC" w:rsidRPr="00A62550" w:rsidRDefault="004A1949" w:rsidP="000C10AC">
      <w:pPr>
        <w:pStyle w:val="a6"/>
        <w:rPr>
          <w:rFonts w:ascii="Times New Roman" w:hAnsi="Times New Roman"/>
          <w:sz w:val="28"/>
          <w:szCs w:val="28"/>
        </w:rPr>
      </w:pPr>
      <w:r>
        <w:rPr>
          <w:rFonts w:ascii="Times New Roman" w:hAnsi="Times New Roman"/>
          <w:sz w:val="28"/>
          <w:szCs w:val="28"/>
        </w:rPr>
        <w:t>27 мая</w:t>
      </w:r>
      <w:r w:rsidR="000C10AC">
        <w:rPr>
          <w:rFonts w:ascii="Times New Roman" w:hAnsi="Times New Roman"/>
          <w:sz w:val="28"/>
          <w:szCs w:val="28"/>
        </w:rPr>
        <w:t xml:space="preserve"> 2019 года                                                                              </w:t>
      </w:r>
      <w:r w:rsidR="00DA4D1A">
        <w:rPr>
          <w:rFonts w:ascii="Times New Roman" w:hAnsi="Times New Roman"/>
          <w:sz w:val="28"/>
          <w:szCs w:val="28"/>
        </w:rPr>
        <w:t xml:space="preserve">     </w:t>
      </w:r>
      <w:r w:rsidR="000C10AC">
        <w:rPr>
          <w:rFonts w:ascii="Times New Roman" w:hAnsi="Times New Roman"/>
          <w:sz w:val="28"/>
          <w:szCs w:val="28"/>
        </w:rPr>
        <w:t xml:space="preserve">    </w:t>
      </w:r>
      <w:r w:rsidR="000C10AC" w:rsidRPr="00A62550">
        <w:rPr>
          <w:rFonts w:ascii="Times New Roman" w:hAnsi="Times New Roman"/>
          <w:sz w:val="28"/>
          <w:szCs w:val="28"/>
        </w:rPr>
        <w:t xml:space="preserve">№  </w:t>
      </w:r>
      <w:r w:rsidR="00627627">
        <w:rPr>
          <w:rFonts w:ascii="Times New Roman" w:hAnsi="Times New Roman"/>
          <w:sz w:val="28"/>
          <w:szCs w:val="28"/>
        </w:rPr>
        <w:t>103</w:t>
      </w:r>
      <w:r w:rsidR="000C10AC">
        <w:rPr>
          <w:rFonts w:ascii="Times New Roman" w:hAnsi="Times New Roman"/>
          <w:sz w:val="28"/>
          <w:szCs w:val="28"/>
        </w:rPr>
        <w:t xml:space="preserve"> </w:t>
      </w:r>
      <w:r w:rsidR="000C10AC" w:rsidRPr="00A62550">
        <w:rPr>
          <w:rFonts w:ascii="Times New Roman" w:hAnsi="Times New Roman"/>
          <w:sz w:val="28"/>
          <w:szCs w:val="28"/>
        </w:rPr>
        <w:t xml:space="preserve">                                                      </w:t>
      </w:r>
      <w:r w:rsidR="000C10AC">
        <w:rPr>
          <w:rFonts w:ascii="Times New Roman" w:hAnsi="Times New Roman"/>
          <w:sz w:val="28"/>
          <w:szCs w:val="28"/>
        </w:rPr>
        <w:t xml:space="preserve">                         </w:t>
      </w:r>
      <w:r w:rsidR="000C10AC" w:rsidRPr="00A62550">
        <w:rPr>
          <w:rFonts w:ascii="Times New Roman" w:hAnsi="Times New Roman"/>
          <w:sz w:val="28"/>
          <w:szCs w:val="28"/>
        </w:rPr>
        <w:t xml:space="preserve"> </w:t>
      </w:r>
      <w:r w:rsidR="000C10AC">
        <w:rPr>
          <w:rFonts w:ascii="Times New Roman" w:hAnsi="Times New Roman"/>
          <w:sz w:val="28"/>
          <w:szCs w:val="28"/>
        </w:rPr>
        <w:t xml:space="preserve">                    </w:t>
      </w:r>
    </w:p>
    <w:p w:rsidR="000C10AC" w:rsidRPr="00F5121D" w:rsidRDefault="000C10AC" w:rsidP="000C10AC">
      <w:pPr>
        <w:pStyle w:val="a6"/>
        <w:rPr>
          <w:rFonts w:ascii="Times New Roman" w:hAnsi="Times New Roman"/>
          <w:sz w:val="28"/>
          <w:szCs w:val="28"/>
        </w:rPr>
      </w:pPr>
    </w:p>
    <w:p w:rsidR="000C10AC" w:rsidRDefault="000C10AC" w:rsidP="000C10AC">
      <w:pPr>
        <w:pStyle w:val="a6"/>
        <w:rPr>
          <w:rFonts w:ascii="Times New Roman" w:hAnsi="Times New Roman"/>
          <w:sz w:val="28"/>
          <w:szCs w:val="28"/>
        </w:rPr>
      </w:pPr>
    </w:p>
    <w:p w:rsidR="000C10AC" w:rsidRPr="00A62550" w:rsidRDefault="000C10AC" w:rsidP="000C10AC">
      <w:pPr>
        <w:pStyle w:val="a6"/>
        <w:rPr>
          <w:rFonts w:ascii="Times New Roman" w:hAnsi="Times New Roman"/>
          <w:sz w:val="28"/>
          <w:szCs w:val="28"/>
        </w:rPr>
      </w:pPr>
    </w:p>
    <w:p w:rsidR="000C10AC" w:rsidRPr="00627627" w:rsidRDefault="000C10AC" w:rsidP="000C10AC">
      <w:pPr>
        <w:ind w:left="851"/>
        <w:rPr>
          <w:rFonts w:ascii="Times New Roman" w:hAnsi="Times New Roman" w:cs="Times New Roman"/>
          <w:spacing w:val="3"/>
          <w:sz w:val="28"/>
          <w:szCs w:val="28"/>
        </w:rPr>
      </w:pPr>
      <w:r w:rsidRPr="00627627">
        <w:rPr>
          <w:rFonts w:ascii="Times New Roman" w:hAnsi="Times New Roman" w:cs="Times New Roman"/>
          <w:spacing w:val="3"/>
          <w:sz w:val="28"/>
          <w:szCs w:val="28"/>
        </w:rPr>
        <w:t xml:space="preserve">      Об утверждении Положения о муниципальной казне </w:t>
      </w:r>
    </w:p>
    <w:p w:rsidR="000C10AC" w:rsidRPr="00627627" w:rsidRDefault="000C10AC" w:rsidP="000C10AC">
      <w:pPr>
        <w:ind w:left="851"/>
        <w:rPr>
          <w:sz w:val="28"/>
          <w:szCs w:val="28"/>
        </w:rPr>
      </w:pPr>
      <w:r w:rsidRPr="00627627">
        <w:rPr>
          <w:rFonts w:ascii="Times New Roman" w:hAnsi="Times New Roman" w:cs="Times New Roman"/>
          <w:spacing w:val="3"/>
          <w:sz w:val="28"/>
          <w:szCs w:val="28"/>
        </w:rPr>
        <w:t>муниципального</w:t>
      </w:r>
      <w:r w:rsidRPr="00627627">
        <w:rPr>
          <w:sz w:val="28"/>
          <w:szCs w:val="28"/>
        </w:rPr>
        <w:t xml:space="preserve"> </w:t>
      </w:r>
      <w:r w:rsidRPr="00627627">
        <w:rPr>
          <w:rFonts w:ascii="Times New Roman" w:hAnsi="Times New Roman" w:cs="Times New Roman"/>
          <w:spacing w:val="3"/>
          <w:sz w:val="28"/>
          <w:szCs w:val="28"/>
        </w:rPr>
        <w:t>образования Новосокулакский сельсовет</w:t>
      </w:r>
    </w:p>
    <w:p w:rsidR="000C10AC" w:rsidRPr="00627627" w:rsidRDefault="000C10AC" w:rsidP="000C10AC">
      <w:pPr>
        <w:ind w:left="851"/>
        <w:rPr>
          <w:rFonts w:ascii="Times New Roman" w:hAnsi="Times New Roman" w:cs="Times New Roman"/>
          <w:spacing w:val="3"/>
          <w:sz w:val="28"/>
          <w:szCs w:val="28"/>
        </w:rPr>
      </w:pPr>
      <w:r w:rsidRPr="00627627">
        <w:rPr>
          <w:rFonts w:ascii="Times New Roman" w:hAnsi="Times New Roman" w:cs="Times New Roman"/>
          <w:spacing w:val="3"/>
          <w:sz w:val="28"/>
          <w:szCs w:val="28"/>
        </w:rPr>
        <w:t xml:space="preserve">        Саракташского района Оренбургской области</w:t>
      </w:r>
    </w:p>
    <w:p w:rsidR="000C10AC" w:rsidRPr="00627627" w:rsidRDefault="000C10AC" w:rsidP="000C10AC">
      <w:pPr>
        <w:ind w:left="851"/>
        <w:rPr>
          <w:rFonts w:ascii="Times New Roman" w:hAnsi="Times New Roman" w:cs="Times New Roman"/>
          <w:spacing w:val="3"/>
          <w:sz w:val="28"/>
          <w:szCs w:val="28"/>
        </w:rPr>
      </w:pPr>
    </w:p>
    <w:p w:rsidR="000C10AC" w:rsidRPr="00627627" w:rsidRDefault="000C10AC" w:rsidP="000C10AC">
      <w:pPr>
        <w:rPr>
          <w:sz w:val="28"/>
          <w:szCs w:val="28"/>
        </w:rPr>
      </w:pPr>
    </w:p>
    <w:p w:rsidR="000C10AC" w:rsidRPr="00627627" w:rsidRDefault="00627627" w:rsidP="000C10AC">
      <w:pPr>
        <w:rPr>
          <w:sz w:val="28"/>
          <w:szCs w:val="28"/>
        </w:rPr>
      </w:pPr>
      <w:r w:rsidRPr="00627627">
        <w:rPr>
          <w:rFonts w:ascii="Times New Roman" w:hAnsi="Times New Roman" w:cs="Times New Roman"/>
          <w:spacing w:val="3"/>
          <w:sz w:val="28"/>
          <w:szCs w:val="28"/>
        </w:rPr>
        <w:t xml:space="preserve">                </w:t>
      </w:r>
      <w:r w:rsidR="000C10AC" w:rsidRPr="00627627">
        <w:rPr>
          <w:rFonts w:ascii="Times New Roman" w:hAnsi="Times New Roman" w:cs="Times New Roman"/>
          <w:spacing w:val="3"/>
          <w:sz w:val="28"/>
          <w:szCs w:val="28"/>
        </w:rPr>
        <w:t xml:space="preserve">На основании статей 12, 132 Конституции Российской Федерации, статьи 35 Федерального закона от 06.10.2003 </w:t>
      </w:r>
      <w:r w:rsidR="000C10AC" w:rsidRPr="00627627">
        <w:rPr>
          <w:rFonts w:ascii="Times New Roman" w:hAnsi="Times New Roman" w:cs="Times New Roman"/>
          <w:spacing w:val="3"/>
          <w:sz w:val="28"/>
          <w:szCs w:val="28"/>
          <w:lang w:val="en-US" w:eastAsia="en-US"/>
        </w:rPr>
        <w:t>N</w:t>
      </w:r>
      <w:r w:rsidR="000C10AC" w:rsidRPr="00627627">
        <w:rPr>
          <w:rFonts w:ascii="Times New Roman" w:hAnsi="Times New Roman" w:cs="Times New Roman"/>
          <w:spacing w:val="3"/>
          <w:sz w:val="28"/>
          <w:szCs w:val="28"/>
          <w:lang w:eastAsia="en-US"/>
        </w:rPr>
        <w:t xml:space="preserve"> </w:t>
      </w:r>
      <w:r w:rsidR="000C10AC" w:rsidRPr="00627627">
        <w:rPr>
          <w:rFonts w:ascii="Times New Roman" w:hAnsi="Times New Roman" w:cs="Times New Roman"/>
          <w:spacing w:val="3"/>
          <w:sz w:val="28"/>
          <w:szCs w:val="28"/>
        </w:rPr>
        <w:t xml:space="preserve">131 ~ФЗ "Об общих принципах организации местного самоуправления в Российской Федерации", статьи 215 Гражданского кодекса Российской Федерации от 30.11.1994 </w:t>
      </w:r>
      <w:r w:rsidR="000C10AC" w:rsidRPr="00627627">
        <w:rPr>
          <w:rFonts w:ascii="Times New Roman" w:hAnsi="Times New Roman" w:cs="Times New Roman"/>
          <w:spacing w:val="3"/>
          <w:sz w:val="28"/>
          <w:szCs w:val="28"/>
          <w:lang w:val="en-US" w:eastAsia="en-US"/>
        </w:rPr>
        <w:t>N</w:t>
      </w:r>
      <w:r w:rsidR="000C10AC" w:rsidRPr="00627627">
        <w:rPr>
          <w:rFonts w:ascii="Times New Roman" w:hAnsi="Times New Roman" w:cs="Times New Roman"/>
          <w:spacing w:val="3"/>
          <w:sz w:val="28"/>
          <w:szCs w:val="28"/>
          <w:lang w:eastAsia="en-US"/>
        </w:rPr>
        <w:t xml:space="preserve"> </w:t>
      </w:r>
      <w:r w:rsidR="000C10AC" w:rsidRPr="00627627">
        <w:rPr>
          <w:rFonts w:ascii="Times New Roman" w:hAnsi="Times New Roman" w:cs="Times New Roman"/>
          <w:spacing w:val="3"/>
          <w:sz w:val="28"/>
          <w:szCs w:val="28"/>
        </w:rPr>
        <w:t>51-</w:t>
      </w:r>
    </w:p>
    <w:p w:rsidR="000C10AC" w:rsidRPr="00627627" w:rsidRDefault="000C10AC" w:rsidP="000C10AC">
      <w:pPr>
        <w:rPr>
          <w:sz w:val="28"/>
          <w:szCs w:val="28"/>
        </w:rPr>
      </w:pPr>
      <w:r w:rsidRPr="00627627">
        <w:rPr>
          <w:rFonts w:ascii="Times New Roman" w:hAnsi="Times New Roman" w:cs="Times New Roman"/>
          <w:spacing w:val="3"/>
          <w:sz w:val="28"/>
          <w:szCs w:val="28"/>
        </w:rPr>
        <w:t xml:space="preserve">ФЗ и на основании Устава муниципального образования </w:t>
      </w:r>
      <w:r w:rsidR="00627627">
        <w:rPr>
          <w:rFonts w:ascii="Times New Roman" w:hAnsi="Times New Roman" w:cs="Times New Roman"/>
          <w:spacing w:val="3"/>
          <w:sz w:val="28"/>
          <w:szCs w:val="28"/>
        </w:rPr>
        <w:t>Новосокулакский</w:t>
      </w:r>
      <w:r w:rsidRPr="00627627">
        <w:rPr>
          <w:rFonts w:ascii="Times New Roman" w:hAnsi="Times New Roman" w:cs="Times New Roman"/>
          <w:spacing w:val="3"/>
          <w:sz w:val="28"/>
          <w:szCs w:val="28"/>
        </w:rPr>
        <w:tab/>
      </w:r>
    </w:p>
    <w:p w:rsidR="000C10AC" w:rsidRPr="00627627" w:rsidRDefault="000C10AC" w:rsidP="000C10AC">
      <w:pPr>
        <w:rPr>
          <w:sz w:val="28"/>
          <w:szCs w:val="28"/>
        </w:rPr>
      </w:pPr>
      <w:r w:rsidRPr="00627627">
        <w:rPr>
          <w:rFonts w:ascii="Times New Roman" w:hAnsi="Times New Roman" w:cs="Times New Roman"/>
          <w:spacing w:val="3"/>
          <w:sz w:val="28"/>
          <w:szCs w:val="28"/>
        </w:rPr>
        <w:t>сельсовет Саракташского района, Совет депутатов муниципального образования</w:t>
      </w:r>
      <w:r w:rsidR="00627627">
        <w:rPr>
          <w:rFonts w:ascii="Times New Roman" w:hAnsi="Times New Roman" w:cs="Times New Roman"/>
          <w:spacing w:val="3"/>
          <w:sz w:val="28"/>
          <w:szCs w:val="28"/>
        </w:rPr>
        <w:t xml:space="preserve"> Новосокулакский</w:t>
      </w:r>
      <w:r w:rsidRPr="00627627">
        <w:rPr>
          <w:rFonts w:ascii="Times New Roman" w:hAnsi="Times New Roman" w:cs="Times New Roman"/>
          <w:spacing w:val="3"/>
          <w:sz w:val="28"/>
          <w:szCs w:val="28"/>
        </w:rPr>
        <w:t xml:space="preserve"> сельсовет</w:t>
      </w:r>
      <w:r w:rsidRPr="00627627">
        <w:rPr>
          <w:rFonts w:ascii="Times New Roman" w:hAnsi="Times New Roman" w:cs="Times New Roman"/>
          <w:spacing w:val="3"/>
          <w:sz w:val="28"/>
          <w:szCs w:val="28"/>
        </w:rPr>
        <w:tab/>
        <w:t>Саракташского района Оренбургской области</w:t>
      </w:r>
    </w:p>
    <w:p w:rsidR="000C10AC" w:rsidRPr="00627627" w:rsidRDefault="000C10AC" w:rsidP="000C10AC">
      <w:pPr>
        <w:rPr>
          <w:sz w:val="28"/>
          <w:szCs w:val="28"/>
        </w:rPr>
      </w:pPr>
      <w:r w:rsidRPr="00627627">
        <w:rPr>
          <w:rFonts w:ascii="Times New Roman" w:hAnsi="Times New Roman" w:cs="Times New Roman"/>
          <w:spacing w:val="3"/>
          <w:sz w:val="28"/>
          <w:szCs w:val="28"/>
        </w:rPr>
        <w:t>РЕШИЛ:</w:t>
      </w:r>
    </w:p>
    <w:p w:rsidR="000C10AC" w:rsidRPr="00627627" w:rsidRDefault="000C10AC" w:rsidP="000C10AC">
      <w:pPr>
        <w:rPr>
          <w:sz w:val="28"/>
          <w:szCs w:val="28"/>
        </w:rPr>
      </w:pPr>
      <w:r w:rsidRPr="00627627">
        <w:rPr>
          <w:rFonts w:ascii="Times New Roman" w:hAnsi="Times New Roman" w:cs="Times New Roman"/>
          <w:spacing w:val="3"/>
          <w:sz w:val="28"/>
          <w:szCs w:val="28"/>
        </w:rPr>
        <w:t xml:space="preserve"> </w:t>
      </w:r>
      <w:r w:rsidR="00627627">
        <w:rPr>
          <w:rFonts w:ascii="Times New Roman" w:hAnsi="Times New Roman" w:cs="Times New Roman"/>
          <w:spacing w:val="3"/>
          <w:sz w:val="28"/>
          <w:szCs w:val="28"/>
        </w:rPr>
        <w:t xml:space="preserve"> 1. </w:t>
      </w:r>
      <w:r w:rsidRPr="00627627">
        <w:rPr>
          <w:rFonts w:ascii="Times New Roman" w:hAnsi="Times New Roman" w:cs="Times New Roman"/>
          <w:spacing w:val="3"/>
          <w:sz w:val="28"/>
          <w:szCs w:val="28"/>
        </w:rPr>
        <w:t>Утвердить Положение о муниципальной казне муниципального</w:t>
      </w:r>
    </w:p>
    <w:p w:rsidR="000C10AC" w:rsidRPr="00627627" w:rsidRDefault="00627627" w:rsidP="000C10AC">
      <w:pPr>
        <w:rPr>
          <w:sz w:val="28"/>
          <w:szCs w:val="28"/>
        </w:rPr>
      </w:pPr>
      <w:r>
        <w:rPr>
          <w:rFonts w:ascii="Times New Roman" w:hAnsi="Times New Roman" w:cs="Times New Roman"/>
          <w:spacing w:val="3"/>
          <w:sz w:val="28"/>
          <w:szCs w:val="28"/>
        </w:rPr>
        <w:t>о</w:t>
      </w:r>
      <w:r w:rsidR="000C10AC" w:rsidRPr="00627627">
        <w:rPr>
          <w:rFonts w:ascii="Times New Roman" w:hAnsi="Times New Roman" w:cs="Times New Roman"/>
          <w:spacing w:val="3"/>
          <w:sz w:val="28"/>
          <w:szCs w:val="28"/>
        </w:rPr>
        <w:t>бразования</w:t>
      </w:r>
      <w:r>
        <w:rPr>
          <w:rFonts w:ascii="Times New Roman" w:hAnsi="Times New Roman" w:cs="Times New Roman"/>
          <w:spacing w:val="3"/>
          <w:sz w:val="28"/>
          <w:szCs w:val="28"/>
        </w:rPr>
        <w:t xml:space="preserve"> Новосокулакский </w:t>
      </w:r>
      <w:r w:rsidR="000C10AC" w:rsidRPr="00627627">
        <w:rPr>
          <w:rFonts w:ascii="Times New Roman" w:hAnsi="Times New Roman" w:cs="Times New Roman"/>
          <w:spacing w:val="3"/>
          <w:sz w:val="28"/>
          <w:szCs w:val="28"/>
        </w:rPr>
        <w:t>сельсовет</w:t>
      </w:r>
      <w:r w:rsidR="000C10AC" w:rsidRPr="00627627">
        <w:rPr>
          <w:rFonts w:ascii="Times New Roman" w:hAnsi="Times New Roman" w:cs="Times New Roman"/>
          <w:spacing w:val="3"/>
          <w:sz w:val="28"/>
          <w:szCs w:val="28"/>
        </w:rPr>
        <w:tab/>
        <w:t>Саракташского района Оренбургской области</w:t>
      </w:r>
      <w:r>
        <w:rPr>
          <w:sz w:val="28"/>
          <w:szCs w:val="28"/>
        </w:rPr>
        <w:t xml:space="preserve"> </w:t>
      </w:r>
      <w:r w:rsidR="000C10AC" w:rsidRPr="00627627">
        <w:rPr>
          <w:rFonts w:ascii="Times New Roman" w:hAnsi="Times New Roman" w:cs="Times New Roman"/>
          <w:spacing w:val="3"/>
          <w:sz w:val="28"/>
          <w:szCs w:val="28"/>
        </w:rPr>
        <w:t>согласно приложению.</w:t>
      </w:r>
    </w:p>
    <w:p w:rsidR="000C10AC" w:rsidRPr="00627627" w:rsidRDefault="00627627" w:rsidP="000C10AC">
      <w:pPr>
        <w:rPr>
          <w:sz w:val="28"/>
          <w:szCs w:val="28"/>
        </w:rPr>
      </w:pPr>
      <w:r>
        <w:rPr>
          <w:rFonts w:ascii="Times New Roman" w:hAnsi="Times New Roman" w:cs="Times New Roman"/>
          <w:spacing w:val="3"/>
          <w:sz w:val="28"/>
          <w:szCs w:val="28"/>
        </w:rPr>
        <w:t xml:space="preserve">2. </w:t>
      </w:r>
      <w:r w:rsidR="000C10AC" w:rsidRPr="00627627">
        <w:rPr>
          <w:rFonts w:ascii="Times New Roman" w:hAnsi="Times New Roman" w:cs="Times New Roman"/>
          <w:spacing w:val="3"/>
          <w:sz w:val="28"/>
          <w:szCs w:val="28"/>
        </w:rPr>
        <w:t xml:space="preserve"> Настоящее решение вступает в силу после обнародования и подлежит размещению на официальном сайте администрации </w:t>
      </w:r>
      <w:r>
        <w:rPr>
          <w:rFonts w:ascii="Times New Roman" w:hAnsi="Times New Roman" w:cs="Times New Roman"/>
          <w:spacing w:val="3"/>
          <w:sz w:val="28"/>
          <w:szCs w:val="28"/>
        </w:rPr>
        <w:t xml:space="preserve">Новосокулакского сельсовета </w:t>
      </w:r>
      <w:r w:rsidR="000C10AC" w:rsidRPr="00627627">
        <w:rPr>
          <w:rFonts w:ascii="Times New Roman" w:hAnsi="Times New Roman" w:cs="Times New Roman"/>
          <w:spacing w:val="3"/>
          <w:sz w:val="28"/>
          <w:szCs w:val="28"/>
        </w:rPr>
        <w:t>Саракташского района.</w:t>
      </w:r>
    </w:p>
    <w:p w:rsidR="000C10AC" w:rsidRDefault="00627627" w:rsidP="000C10AC">
      <w:pPr>
        <w:rPr>
          <w:rFonts w:ascii="Times New Roman" w:hAnsi="Times New Roman" w:cs="Times New Roman"/>
          <w:spacing w:val="3"/>
          <w:sz w:val="28"/>
          <w:szCs w:val="28"/>
        </w:rPr>
      </w:pPr>
      <w:r>
        <w:rPr>
          <w:rFonts w:ascii="Times New Roman" w:hAnsi="Times New Roman" w:cs="Times New Roman"/>
          <w:spacing w:val="3"/>
          <w:sz w:val="28"/>
          <w:szCs w:val="28"/>
        </w:rPr>
        <w:t xml:space="preserve">3. </w:t>
      </w:r>
      <w:r w:rsidR="000C10AC" w:rsidRPr="00627627">
        <w:rPr>
          <w:rFonts w:ascii="Times New Roman" w:hAnsi="Times New Roman" w:cs="Times New Roman"/>
          <w:spacing w:val="3"/>
          <w:sz w:val="28"/>
          <w:szCs w:val="28"/>
        </w:rPr>
        <w:t xml:space="preserve"> Контроль за исполнением данного решения возложить на постоянную комиссию по образованию, здравоохранению, социальной политике, науке, культуре, делам молодежи, спорту, правопорядку и работе с общественными и религиозными объединениями</w:t>
      </w:r>
      <w:r>
        <w:rPr>
          <w:rFonts w:ascii="Times New Roman" w:hAnsi="Times New Roman" w:cs="Times New Roman"/>
          <w:spacing w:val="3"/>
          <w:sz w:val="28"/>
          <w:szCs w:val="28"/>
        </w:rPr>
        <w:t xml:space="preserve"> (Ровенских Т.М.)</w:t>
      </w:r>
      <w:r w:rsidR="000C10AC" w:rsidRPr="00627627">
        <w:rPr>
          <w:rFonts w:ascii="Times New Roman" w:hAnsi="Times New Roman" w:cs="Times New Roman"/>
          <w:spacing w:val="3"/>
          <w:sz w:val="28"/>
          <w:szCs w:val="28"/>
        </w:rPr>
        <w:t>.</w:t>
      </w:r>
    </w:p>
    <w:p w:rsidR="00627627" w:rsidRPr="00627627" w:rsidRDefault="00627627" w:rsidP="000C10AC">
      <w:pPr>
        <w:rPr>
          <w:sz w:val="28"/>
          <w:szCs w:val="28"/>
        </w:rPr>
      </w:pPr>
    </w:p>
    <w:p w:rsidR="000C10AC" w:rsidRPr="00627627" w:rsidRDefault="000C10AC" w:rsidP="00627627">
      <w:pPr>
        <w:tabs>
          <w:tab w:val="left" w:pos="7092"/>
        </w:tabs>
        <w:rPr>
          <w:sz w:val="28"/>
          <w:szCs w:val="28"/>
        </w:rPr>
      </w:pPr>
      <w:r w:rsidRPr="00627627">
        <w:rPr>
          <w:rFonts w:ascii="Times New Roman" w:hAnsi="Times New Roman" w:cs="Times New Roman"/>
          <w:spacing w:val="3"/>
          <w:sz w:val="28"/>
          <w:szCs w:val="28"/>
        </w:rPr>
        <w:t>Глава сельсовета</w:t>
      </w:r>
      <w:r w:rsidR="00627627">
        <w:rPr>
          <w:rFonts w:ascii="Times New Roman" w:hAnsi="Times New Roman" w:cs="Times New Roman"/>
          <w:spacing w:val="3"/>
          <w:sz w:val="28"/>
          <w:szCs w:val="28"/>
        </w:rPr>
        <w:tab/>
        <w:t xml:space="preserve">           А.Н. Гусак</w:t>
      </w:r>
    </w:p>
    <w:p w:rsidR="00627627" w:rsidRDefault="00627627" w:rsidP="00627627">
      <w:pPr>
        <w:rPr>
          <w:rFonts w:cs="Times New Roman"/>
          <w:color w:val="auto"/>
          <w:sz w:val="2"/>
          <w:szCs w:val="2"/>
        </w:rPr>
      </w:pPr>
      <w:r>
        <w:rPr>
          <w:rFonts w:cs="Times New Roman"/>
          <w:color w:val="auto"/>
          <w:sz w:val="2"/>
          <w:szCs w:val="2"/>
        </w:rPr>
        <w:t xml:space="preserve"> </w:t>
      </w:r>
    </w:p>
    <w:p w:rsidR="00627627" w:rsidRDefault="00627627" w:rsidP="00627627">
      <w:pPr>
        <w:rPr>
          <w:rFonts w:cs="Times New Roman"/>
          <w:color w:val="auto"/>
          <w:sz w:val="2"/>
          <w:szCs w:val="2"/>
        </w:rPr>
      </w:pPr>
    </w:p>
    <w:p w:rsidR="00627627" w:rsidRDefault="00627627" w:rsidP="00627627">
      <w:pPr>
        <w:rPr>
          <w:rFonts w:cs="Times New Roman"/>
          <w:color w:val="auto"/>
          <w:sz w:val="2"/>
          <w:szCs w:val="2"/>
        </w:rPr>
      </w:pPr>
    </w:p>
    <w:p w:rsidR="00627627" w:rsidRDefault="00627627" w:rsidP="00627627">
      <w:pPr>
        <w:rPr>
          <w:rFonts w:cs="Times New Roman"/>
          <w:color w:val="auto"/>
          <w:sz w:val="2"/>
          <w:szCs w:val="2"/>
        </w:rPr>
      </w:pPr>
    </w:p>
    <w:p w:rsidR="00627627" w:rsidRDefault="00627627" w:rsidP="00627627">
      <w:pPr>
        <w:rPr>
          <w:rFonts w:cs="Times New Roman"/>
          <w:color w:val="auto"/>
          <w:sz w:val="2"/>
          <w:szCs w:val="2"/>
        </w:rPr>
      </w:pPr>
    </w:p>
    <w:p w:rsidR="00627627" w:rsidRDefault="00627627" w:rsidP="00627627">
      <w:pPr>
        <w:rPr>
          <w:rFonts w:cs="Times New Roman"/>
          <w:color w:val="auto"/>
          <w:sz w:val="2"/>
          <w:szCs w:val="2"/>
        </w:rPr>
      </w:pPr>
    </w:p>
    <w:p w:rsidR="00627627" w:rsidRDefault="00627627" w:rsidP="00627627">
      <w:pPr>
        <w:rPr>
          <w:rFonts w:cs="Times New Roman"/>
          <w:color w:val="auto"/>
          <w:sz w:val="2"/>
          <w:szCs w:val="2"/>
        </w:rPr>
      </w:pPr>
    </w:p>
    <w:p w:rsidR="00627627" w:rsidRDefault="00627627" w:rsidP="00627627">
      <w:pPr>
        <w:rPr>
          <w:rFonts w:cs="Times New Roman"/>
          <w:color w:val="auto"/>
          <w:sz w:val="2"/>
          <w:szCs w:val="2"/>
        </w:rPr>
      </w:pPr>
    </w:p>
    <w:p w:rsidR="00627627" w:rsidRDefault="00627627" w:rsidP="00627627">
      <w:pPr>
        <w:rPr>
          <w:rFonts w:cs="Times New Roman"/>
          <w:color w:val="auto"/>
          <w:sz w:val="2"/>
          <w:szCs w:val="2"/>
        </w:rPr>
      </w:pPr>
    </w:p>
    <w:p w:rsidR="00627627" w:rsidRDefault="00627627" w:rsidP="00627627">
      <w:pPr>
        <w:rPr>
          <w:rFonts w:cs="Times New Roman"/>
          <w:color w:val="auto"/>
          <w:sz w:val="2"/>
          <w:szCs w:val="2"/>
        </w:rPr>
      </w:pPr>
      <w:r>
        <w:rPr>
          <w:rFonts w:cs="Times New Roman"/>
          <w:color w:val="auto"/>
          <w:sz w:val="2"/>
          <w:szCs w:val="2"/>
        </w:rPr>
        <w:t xml:space="preserve"> </w:t>
      </w:r>
    </w:p>
    <w:p w:rsidR="00627627" w:rsidRPr="00627627" w:rsidRDefault="00627627" w:rsidP="00627627">
      <w:pPr>
        <w:rPr>
          <w:sz w:val="28"/>
          <w:szCs w:val="28"/>
        </w:rPr>
      </w:pPr>
      <w:r w:rsidRPr="00627627">
        <w:rPr>
          <w:rFonts w:cs="Times New Roman"/>
          <w:color w:val="auto"/>
          <w:sz w:val="28"/>
          <w:szCs w:val="28"/>
        </w:rPr>
        <w:t xml:space="preserve">   </w:t>
      </w:r>
      <w:r w:rsidRPr="00627627">
        <w:rPr>
          <w:rFonts w:ascii="Times New Roman" w:hAnsi="Times New Roman" w:cs="Times New Roman"/>
          <w:spacing w:val="3"/>
          <w:sz w:val="28"/>
          <w:szCs w:val="28"/>
        </w:rPr>
        <w:t>Разослано: в дело, прокурору района, администрации сельсовета</w:t>
      </w:r>
    </w:p>
    <w:p w:rsidR="00467BD1" w:rsidRDefault="00627627">
      <w:pPr>
        <w:rPr>
          <w:rFonts w:cs="Times New Roman"/>
          <w:color w:val="auto"/>
          <w:sz w:val="2"/>
          <w:szCs w:val="2"/>
        </w:rPr>
        <w:sectPr w:rsidR="00467BD1" w:rsidSect="00627627">
          <w:pgSz w:w="11906" w:h="16838"/>
          <w:pgMar w:top="0" w:right="849" w:bottom="0" w:left="1418" w:header="0" w:footer="3" w:gutter="0"/>
          <w:cols w:space="720"/>
          <w:noEndnote/>
          <w:docGrid w:linePitch="360"/>
        </w:sectPr>
      </w:pPr>
      <w:r>
        <w:rPr>
          <w:rFonts w:cs="Times New Roman"/>
          <w:color w:val="auto"/>
          <w:sz w:val="2"/>
          <w:szCs w:val="2"/>
        </w:rPr>
        <w:t xml:space="preserve">                                                   </w:t>
      </w:r>
    </w:p>
    <w:p w:rsidR="00627627" w:rsidRDefault="00627627" w:rsidP="00627627">
      <w:pPr>
        <w:rPr>
          <w:rFonts w:ascii="Times New Roman" w:hAnsi="Times New Roman" w:cs="Times New Roman"/>
          <w:spacing w:val="3"/>
        </w:rPr>
      </w:pPr>
      <w:r>
        <w:rPr>
          <w:rFonts w:ascii="Times New Roman" w:hAnsi="Times New Roman" w:cs="Times New Roman"/>
          <w:spacing w:val="3"/>
        </w:rPr>
        <w:lastRenderedPageBreak/>
        <w:t xml:space="preserve">                           </w:t>
      </w:r>
    </w:p>
    <w:p w:rsidR="00627627" w:rsidRDefault="00627627" w:rsidP="00627627">
      <w:pPr>
        <w:rPr>
          <w:rFonts w:ascii="Times New Roman" w:hAnsi="Times New Roman" w:cs="Times New Roman"/>
          <w:spacing w:val="3"/>
        </w:rPr>
      </w:pPr>
    </w:p>
    <w:p w:rsidR="00627627" w:rsidRDefault="00627627" w:rsidP="00627627">
      <w:pPr>
        <w:rPr>
          <w:rFonts w:ascii="Times New Roman" w:hAnsi="Times New Roman" w:cs="Times New Roman"/>
          <w:spacing w:val="3"/>
        </w:rPr>
      </w:pPr>
    </w:p>
    <w:p w:rsidR="003005D0" w:rsidRDefault="00627627" w:rsidP="003005D0">
      <w:pPr>
        <w:ind w:left="6521"/>
        <w:rPr>
          <w:rFonts w:ascii="Times New Roman" w:hAnsi="Times New Roman" w:cs="Times New Roman"/>
          <w:spacing w:val="3"/>
        </w:rPr>
      </w:pPr>
      <w:r>
        <w:rPr>
          <w:rFonts w:ascii="Times New Roman" w:hAnsi="Times New Roman" w:cs="Times New Roman"/>
          <w:spacing w:val="3"/>
        </w:rPr>
        <w:t>П</w:t>
      </w:r>
      <w:r w:rsidR="00467BD1">
        <w:rPr>
          <w:rFonts w:ascii="Times New Roman" w:hAnsi="Times New Roman" w:cs="Times New Roman"/>
          <w:spacing w:val="3"/>
        </w:rPr>
        <w:t xml:space="preserve">риложение к решению Совет депутатов </w:t>
      </w:r>
    </w:p>
    <w:p w:rsidR="00467BD1" w:rsidRDefault="00467BD1" w:rsidP="003005D0">
      <w:pPr>
        <w:ind w:left="6521"/>
      </w:pPr>
      <w:r>
        <w:rPr>
          <w:rFonts w:ascii="Times New Roman" w:hAnsi="Times New Roman" w:cs="Times New Roman"/>
          <w:spacing w:val="3"/>
        </w:rPr>
        <w:t>от</w:t>
      </w:r>
      <w:r w:rsidR="00627627">
        <w:rPr>
          <w:rFonts w:ascii="Times New Roman" w:hAnsi="Times New Roman" w:cs="Times New Roman"/>
          <w:spacing w:val="3"/>
        </w:rPr>
        <w:t xml:space="preserve"> 27  мая</w:t>
      </w:r>
      <w:r>
        <w:rPr>
          <w:rFonts w:ascii="Times New Roman" w:hAnsi="Times New Roman" w:cs="Times New Roman"/>
          <w:spacing w:val="3"/>
        </w:rPr>
        <w:t xml:space="preserve"> 2019 г. №</w:t>
      </w:r>
      <w:r w:rsidR="00627627">
        <w:rPr>
          <w:rFonts w:ascii="Times New Roman" w:hAnsi="Times New Roman" w:cs="Times New Roman"/>
          <w:spacing w:val="3"/>
        </w:rPr>
        <w:t xml:space="preserve"> 103</w:t>
      </w:r>
      <w:r>
        <w:rPr>
          <w:rFonts w:ascii="Times New Roman" w:hAnsi="Times New Roman" w:cs="Times New Roman"/>
          <w:spacing w:val="3"/>
        </w:rPr>
        <w:tab/>
      </w:r>
    </w:p>
    <w:p w:rsidR="00627627" w:rsidRDefault="00627627" w:rsidP="00627627">
      <w:pPr>
        <w:ind w:left="1701"/>
        <w:rPr>
          <w:rFonts w:ascii="Times New Roman" w:hAnsi="Times New Roman" w:cs="Times New Roman"/>
          <w:spacing w:val="3"/>
        </w:rPr>
      </w:pPr>
    </w:p>
    <w:p w:rsidR="00627627" w:rsidRDefault="00627627" w:rsidP="00627627">
      <w:pPr>
        <w:ind w:left="1701"/>
        <w:rPr>
          <w:rFonts w:ascii="Times New Roman" w:hAnsi="Times New Roman" w:cs="Times New Roman"/>
          <w:spacing w:val="3"/>
        </w:rPr>
      </w:pPr>
    </w:p>
    <w:p w:rsidR="00627627" w:rsidRDefault="00627627" w:rsidP="00627627">
      <w:pPr>
        <w:ind w:left="1701"/>
        <w:rPr>
          <w:rFonts w:ascii="Times New Roman" w:hAnsi="Times New Roman" w:cs="Times New Roman"/>
          <w:spacing w:val="3"/>
        </w:rPr>
      </w:pPr>
    </w:p>
    <w:p w:rsidR="003005D0" w:rsidRDefault="00627627" w:rsidP="00627627">
      <w:pPr>
        <w:ind w:left="1701"/>
        <w:rPr>
          <w:rFonts w:ascii="Times New Roman" w:hAnsi="Times New Roman" w:cs="Times New Roman"/>
          <w:b/>
          <w:spacing w:val="3"/>
          <w:sz w:val="28"/>
          <w:szCs w:val="28"/>
        </w:rPr>
      </w:pPr>
      <w:r>
        <w:rPr>
          <w:rFonts w:ascii="Times New Roman" w:hAnsi="Times New Roman" w:cs="Times New Roman"/>
          <w:spacing w:val="3"/>
        </w:rPr>
        <w:t xml:space="preserve">                  </w:t>
      </w:r>
      <w:r w:rsidR="003005D0">
        <w:rPr>
          <w:rFonts w:ascii="Times New Roman" w:hAnsi="Times New Roman" w:cs="Times New Roman"/>
          <w:spacing w:val="3"/>
        </w:rPr>
        <w:t xml:space="preserve">            </w:t>
      </w:r>
      <w:r>
        <w:rPr>
          <w:rFonts w:ascii="Times New Roman" w:hAnsi="Times New Roman" w:cs="Times New Roman"/>
          <w:spacing w:val="3"/>
        </w:rPr>
        <w:t xml:space="preserve">  </w:t>
      </w:r>
      <w:r w:rsidR="00467BD1" w:rsidRPr="00627627">
        <w:rPr>
          <w:rFonts w:ascii="Times New Roman" w:hAnsi="Times New Roman" w:cs="Times New Roman"/>
          <w:b/>
          <w:spacing w:val="3"/>
          <w:sz w:val="28"/>
          <w:szCs w:val="28"/>
        </w:rPr>
        <w:t xml:space="preserve">ПОЛОЖЕНИЕ </w:t>
      </w:r>
    </w:p>
    <w:p w:rsidR="00467BD1" w:rsidRDefault="00467BD1" w:rsidP="003005D0">
      <w:pPr>
        <w:ind w:left="1701"/>
        <w:rPr>
          <w:rFonts w:ascii="Times New Roman" w:hAnsi="Times New Roman" w:cs="Times New Roman"/>
          <w:b/>
          <w:spacing w:val="3"/>
          <w:sz w:val="28"/>
          <w:szCs w:val="28"/>
        </w:rPr>
      </w:pPr>
      <w:r w:rsidRPr="00627627">
        <w:rPr>
          <w:rFonts w:ascii="Times New Roman" w:hAnsi="Times New Roman" w:cs="Times New Roman"/>
          <w:b/>
          <w:spacing w:val="3"/>
          <w:sz w:val="28"/>
          <w:szCs w:val="28"/>
        </w:rPr>
        <w:t xml:space="preserve">о муниципальной казне муниципального образования </w:t>
      </w:r>
      <w:r w:rsidR="00627627" w:rsidRPr="00627627">
        <w:rPr>
          <w:rFonts w:ascii="Times New Roman" w:hAnsi="Times New Roman" w:cs="Times New Roman"/>
          <w:b/>
          <w:spacing w:val="3"/>
          <w:sz w:val="28"/>
          <w:szCs w:val="28"/>
        </w:rPr>
        <w:t xml:space="preserve">  </w:t>
      </w:r>
      <w:r w:rsidR="00627627">
        <w:rPr>
          <w:rFonts w:ascii="Times New Roman" w:hAnsi="Times New Roman" w:cs="Times New Roman"/>
          <w:b/>
          <w:spacing w:val="3"/>
          <w:sz w:val="28"/>
          <w:szCs w:val="28"/>
        </w:rPr>
        <w:t>Новосокулакский</w:t>
      </w:r>
      <w:r w:rsidR="003005D0">
        <w:rPr>
          <w:rFonts w:ascii="Times New Roman" w:hAnsi="Times New Roman" w:cs="Times New Roman"/>
          <w:b/>
          <w:spacing w:val="3"/>
          <w:sz w:val="28"/>
          <w:szCs w:val="28"/>
        </w:rPr>
        <w:t xml:space="preserve"> сельсовет </w:t>
      </w:r>
      <w:r w:rsidRPr="00627627">
        <w:rPr>
          <w:rFonts w:ascii="Times New Roman" w:hAnsi="Times New Roman" w:cs="Times New Roman"/>
          <w:b/>
          <w:spacing w:val="3"/>
          <w:sz w:val="28"/>
          <w:szCs w:val="28"/>
        </w:rPr>
        <w:t>Саракташского района Оренбургской области</w:t>
      </w:r>
    </w:p>
    <w:p w:rsidR="00627627" w:rsidRDefault="00627627" w:rsidP="00627627">
      <w:pPr>
        <w:ind w:left="1701"/>
        <w:rPr>
          <w:rFonts w:ascii="Times New Roman" w:hAnsi="Times New Roman" w:cs="Times New Roman"/>
          <w:b/>
          <w:spacing w:val="3"/>
          <w:sz w:val="28"/>
          <w:szCs w:val="28"/>
        </w:rPr>
      </w:pPr>
    </w:p>
    <w:p w:rsidR="00627627" w:rsidRPr="00627627" w:rsidRDefault="00627627" w:rsidP="00627627">
      <w:pPr>
        <w:ind w:left="1701"/>
        <w:rPr>
          <w:rFonts w:ascii="Times New Roman" w:hAnsi="Times New Roman" w:cs="Times New Roman"/>
          <w:b/>
          <w:spacing w:val="3"/>
          <w:sz w:val="28"/>
          <w:szCs w:val="28"/>
        </w:rPr>
      </w:pPr>
    </w:p>
    <w:p w:rsidR="00467BD1" w:rsidRDefault="00627627" w:rsidP="00627627">
      <w:pPr>
        <w:rPr>
          <w:rFonts w:ascii="Times New Roman" w:hAnsi="Times New Roman" w:cs="Times New Roman"/>
          <w:b/>
          <w:spacing w:val="3"/>
          <w:sz w:val="28"/>
          <w:szCs w:val="28"/>
        </w:rPr>
      </w:pPr>
      <w:r>
        <w:rPr>
          <w:rFonts w:ascii="Times New Roman" w:hAnsi="Times New Roman" w:cs="Times New Roman"/>
          <w:spacing w:val="3"/>
          <w:sz w:val="28"/>
          <w:szCs w:val="28"/>
        </w:rPr>
        <w:t xml:space="preserve">                                             </w:t>
      </w:r>
      <w:r w:rsidR="003005D0">
        <w:rPr>
          <w:rFonts w:ascii="Times New Roman" w:hAnsi="Times New Roman" w:cs="Times New Roman"/>
          <w:spacing w:val="3"/>
          <w:sz w:val="28"/>
          <w:szCs w:val="28"/>
        </w:rPr>
        <w:t>1.</w:t>
      </w:r>
      <w:r>
        <w:rPr>
          <w:rFonts w:ascii="Times New Roman" w:hAnsi="Times New Roman" w:cs="Times New Roman"/>
          <w:spacing w:val="3"/>
          <w:sz w:val="28"/>
          <w:szCs w:val="28"/>
        </w:rPr>
        <w:t xml:space="preserve"> </w:t>
      </w:r>
      <w:r w:rsidR="00467BD1" w:rsidRPr="00627627">
        <w:rPr>
          <w:rFonts w:ascii="Times New Roman" w:hAnsi="Times New Roman" w:cs="Times New Roman"/>
          <w:b/>
          <w:spacing w:val="3"/>
          <w:sz w:val="28"/>
          <w:szCs w:val="28"/>
        </w:rPr>
        <w:t>Общие положения</w:t>
      </w:r>
    </w:p>
    <w:p w:rsidR="003005D0" w:rsidRPr="00627627" w:rsidRDefault="003005D0" w:rsidP="00627627">
      <w:pPr>
        <w:rPr>
          <w:b/>
          <w:sz w:val="28"/>
          <w:szCs w:val="28"/>
        </w:rPr>
      </w:pPr>
    </w:p>
    <w:p w:rsidR="00467BD1" w:rsidRPr="00627627" w:rsidRDefault="00627627" w:rsidP="00627627">
      <w:pPr>
        <w:rPr>
          <w:sz w:val="28"/>
          <w:szCs w:val="28"/>
        </w:rPr>
      </w:pPr>
      <w:r>
        <w:rPr>
          <w:rFonts w:ascii="Times New Roman" w:hAnsi="Times New Roman" w:cs="Times New Roman"/>
          <w:spacing w:val="3"/>
          <w:sz w:val="28"/>
          <w:szCs w:val="28"/>
        </w:rPr>
        <w:t xml:space="preserve">        </w:t>
      </w:r>
      <w:r w:rsidRPr="00627627">
        <w:rPr>
          <w:rFonts w:ascii="Times New Roman" w:hAnsi="Times New Roman" w:cs="Times New Roman"/>
          <w:spacing w:val="3"/>
          <w:sz w:val="28"/>
          <w:szCs w:val="28"/>
        </w:rPr>
        <w:t>1</w:t>
      </w:r>
      <w:r w:rsidR="00467BD1" w:rsidRPr="00627627">
        <w:rPr>
          <w:rFonts w:ascii="Times New Roman" w:hAnsi="Times New Roman" w:cs="Times New Roman"/>
          <w:spacing w:val="3"/>
          <w:sz w:val="28"/>
          <w:szCs w:val="28"/>
        </w:rPr>
        <w:t>.</w:t>
      </w:r>
      <w:r w:rsidR="003005D0">
        <w:rPr>
          <w:rFonts w:ascii="Times New Roman" w:hAnsi="Times New Roman" w:cs="Times New Roman"/>
          <w:spacing w:val="3"/>
          <w:sz w:val="28"/>
          <w:szCs w:val="28"/>
        </w:rPr>
        <w:t>1.</w:t>
      </w:r>
      <w:r w:rsidR="00467BD1" w:rsidRPr="00627627">
        <w:rPr>
          <w:rFonts w:ascii="Times New Roman" w:hAnsi="Times New Roman" w:cs="Times New Roman"/>
          <w:spacing w:val="3"/>
          <w:sz w:val="28"/>
          <w:szCs w:val="28"/>
        </w:rPr>
        <w:t xml:space="preserve"> Настоящее Положение разработано в соответствии с Гражданским кодексом Российской Федерации, Бюджетным кодексом Российской Федерации, Налоговым кодексом Российской Федерации, Федеральным законом от 06.10.2003 </w:t>
      </w:r>
      <w:r w:rsidR="00467BD1" w:rsidRPr="00627627">
        <w:rPr>
          <w:rFonts w:ascii="Times New Roman" w:hAnsi="Times New Roman" w:cs="Times New Roman"/>
          <w:spacing w:val="3"/>
          <w:sz w:val="28"/>
          <w:szCs w:val="28"/>
          <w:lang w:val="en-US" w:eastAsia="en-US"/>
        </w:rPr>
        <w:t>N</w:t>
      </w:r>
      <w:r w:rsidR="00467BD1" w:rsidRPr="00627627">
        <w:rPr>
          <w:rFonts w:ascii="Times New Roman" w:hAnsi="Times New Roman" w:cs="Times New Roman"/>
          <w:spacing w:val="3"/>
          <w:sz w:val="28"/>
          <w:szCs w:val="28"/>
          <w:lang w:eastAsia="en-US"/>
        </w:rPr>
        <w:t xml:space="preserve"> </w:t>
      </w:r>
      <w:r w:rsidR="00467BD1" w:rsidRPr="00627627">
        <w:rPr>
          <w:rFonts w:ascii="Times New Roman" w:hAnsi="Times New Roman" w:cs="Times New Roman"/>
          <w:spacing w:val="3"/>
          <w:sz w:val="28"/>
          <w:szCs w:val="28"/>
        </w:rPr>
        <w:t xml:space="preserve">131-ФЗ "Об общих принципах организации местного самоуправления в Российской Федерации", Федеральным законом от 06.12.2011 </w:t>
      </w:r>
      <w:r w:rsidR="00467BD1" w:rsidRPr="00627627">
        <w:rPr>
          <w:rFonts w:ascii="Times New Roman" w:hAnsi="Times New Roman" w:cs="Times New Roman"/>
          <w:spacing w:val="3"/>
          <w:sz w:val="28"/>
          <w:szCs w:val="28"/>
          <w:lang w:val="en-US" w:eastAsia="en-US"/>
        </w:rPr>
        <w:t>N</w:t>
      </w:r>
      <w:r w:rsidR="00467BD1" w:rsidRPr="00627627">
        <w:rPr>
          <w:rFonts w:ascii="Times New Roman" w:hAnsi="Times New Roman" w:cs="Times New Roman"/>
          <w:spacing w:val="3"/>
          <w:sz w:val="28"/>
          <w:szCs w:val="28"/>
          <w:lang w:eastAsia="en-US"/>
        </w:rPr>
        <w:t xml:space="preserve"> </w:t>
      </w:r>
      <w:r w:rsidR="00467BD1" w:rsidRPr="00627627">
        <w:rPr>
          <w:rFonts w:ascii="Times New Roman" w:hAnsi="Times New Roman" w:cs="Times New Roman"/>
          <w:spacing w:val="3"/>
          <w:sz w:val="28"/>
          <w:szCs w:val="28"/>
        </w:rPr>
        <w:t xml:space="preserve">402-ФЗ "О бухгалтерском учете".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467BD1" w:rsidRPr="00627627">
        <w:rPr>
          <w:rFonts w:ascii="Times New Roman" w:hAnsi="Times New Roman" w:cs="Times New Roman"/>
          <w:spacing w:val="3"/>
          <w:sz w:val="28"/>
          <w:szCs w:val="28"/>
          <w:lang w:val="en-US" w:eastAsia="en-US"/>
        </w:rPr>
        <w:t>N</w:t>
      </w:r>
      <w:r w:rsidR="00467BD1" w:rsidRPr="00627627">
        <w:rPr>
          <w:rFonts w:ascii="Times New Roman" w:hAnsi="Times New Roman" w:cs="Times New Roman"/>
          <w:spacing w:val="3"/>
          <w:sz w:val="28"/>
          <w:szCs w:val="28"/>
          <w:lang w:eastAsia="en-US"/>
        </w:rPr>
        <w:t xml:space="preserve"> </w:t>
      </w:r>
      <w:r w:rsidR="00467BD1" w:rsidRPr="00627627">
        <w:rPr>
          <w:rFonts w:ascii="Times New Roman" w:hAnsi="Times New Roman" w:cs="Times New Roman"/>
          <w:spacing w:val="3"/>
          <w:sz w:val="28"/>
          <w:szCs w:val="28"/>
        </w:rPr>
        <w:t>157н, Законом Оренбургской области от 21.02.1996 "Об организации местного самоуправления в Оренбургской</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области", Уставом муниципального образования </w:t>
      </w:r>
      <w:r w:rsidR="00627627">
        <w:rPr>
          <w:rFonts w:ascii="Times New Roman" w:hAnsi="Times New Roman" w:cs="Times New Roman"/>
          <w:spacing w:val="3"/>
          <w:sz w:val="28"/>
          <w:szCs w:val="28"/>
        </w:rPr>
        <w:t>Новосокулакский</w:t>
      </w:r>
      <w:r w:rsidRPr="00627627">
        <w:rPr>
          <w:rFonts w:ascii="Times New Roman" w:hAnsi="Times New Roman" w:cs="Times New Roman"/>
          <w:spacing w:val="3"/>
          <w:sz w:val="28"/>
          <w:szCs w:val="28"/>
        </w:rPr>
        <w:tab/>
        <w:t xml:space="preserve"> сельсовет</w:t>
      </w:r>
      <w:r w:rsidR="00627627">
        <w:rPr>
          <w:sz w:val="28"/>
          <w:szCs w:val="28"/>
        </w:rPr>
        <w:t xml:space="preserve"> </w:t>
      </w:r>
      <w:r w:rsidRPr="00627627">
        <w:rPr>
          <w:rFonts w:ascii="Times New Roman" w:hAnsi="Times New Roman" w:cs="Times New Roman"/>
          <w:spacing w:val="3"/>
          <w:sz w:val="28"/>
          <w:szCs w:val="28"/>
        </w:rPr>
        <w:t>Саракташского района Оренбургской области</w:t>
      </w:r>
    </w:p>
    <w:p w:rsidR="00467BD1" w:rsidRPr="00627627" w:rsidRDefault="003005D0" w:rsidP="00627627">
      <w:pPr>
        <w:rPr>
          <w:sz w:val="28"/>
          <w:szCs w:val="28"/>
        </w:rPr>
      </w:pPr>
      <w:r>
        <w:rPr>
          <w:rFonts w:ascii="Times New Roman" w:hAnsi="Times New Roman" w:cs="Times New Roman"/>
          <w:spacing w:val="3"/>
          <w:sz w:val="28"/>
          <w:szCs w:val="28"/>
        </w:rPr>
        <w:t>1.2</w:t>
      </w:r>
      <w:r w:rsidR="00627627">
        <w:rPr>
          <w:rFonts w:ascii="Times New Roman" w:hAnsi="Times New Roman" w:cs="Times New Roman"/>
          <w:spacing w:val="3"/>
          <w:sz w:val="28"/>
          <w:szCs w:val="28"/>
        </w:rPr>
        <w:t xml:space="preserve">. </w:t>
      </w:r>
      <w:r w:rsidR="00467BD1" w:rsidRPr="00627627">
        <w:rPr>
          <w:rFonts w:ascii="Times New Roman" w:hAnsi="Times New Roman" w:cs="Times New Roman"/>
          <w:spacing w:val="3"/>
          <w:sz w:val="28"/>
          <w:szCs w:val="28"/>
        </w:rPr>
        <w:t xml:space="preserve"> Настоящее Положение определяет состав, источники, основные цели и задачи формирования, направления использования объектов в составе</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имущества муниципальной казны муниципального образования </w:t>
      </w:r>
      <w:r w:rsidR="00627627">
        <w:rPr>
          <w:rFonts w:ascii="Times New Roman" w:hAnsi="Times New Roman" w:cs="Times New Roman"/>
          <w:spacing w:val="3"/>
          <w:sz w:val="28"/>
          <w:szCs w:val="28"/>
        </w:rPr>
        <w:t xml:space="preserve">Новосокулакский </w:t>
      </w:r>
      <w:r w:rsidRPr="00627627">
        <w:rPr>
          <w:rFonts w:ascii="Times New Roman" w:hAnsi="Times New Roman" w:cs="Times New Roman"/>
          <w:spacing w:val="3"/>
          <w:sz w:val="28"/>
          <w:szCs w:val="28"/>
        </w:rPr>
        <w:t>сельсовет Саракташского района Оренбургской области.</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Муниципальную казну муниципального образования </w:t>
      </w:r>
      <w:r w:rsidR="00627627">
        <w:rPr>
          <w:rFonts w:ascii="Times New Roman" w:hAnsi="Times New Roman" w:cs="Times New Roman"/>
          <w:spacing w:val="3"/>
          <w:sz w:val="28"/>
          <w:szCs w:val="28"/>
        </w:rPr>
        <w:t xml:space="preserve">Новосокулакский </w:t>
      </w:r>
      <w:r w:rsidRPr="00627627">
        <w:rPr>
          <w:rFonts w:ascii="Times New Roman" w:hAnsi="Times New Roman" w:cs="Times New Roman"/>
          <w:spacing w:val="3"/>
          <w:sz w:val="28"/>
          <w:szCs w:val="28"/>
        </w:rPr>
        <w:tab/>
      </w:r>
    </w:p>
    <w:p w:rsidR="00467BD1" w:rsidRPr="00627627" w:rsidRDefault="00467BD1" w:rsidP="00627627">
      <w:pPr>
        <w:rPr>
          <w:sz w:val="28"/>
          <w:szCs w:val="28"/>
        </w:rPr>
      </w:pPr>
      <w:r w:rsidRPr="00627627">
        <w:rPr>
          <w:rFonts w:ascii="Times New Roman" w:hAnsi="Times New Roman" w:cs="Times New Roman"/>
          <w:spacing w:val="3"/>
          <w:sz w:val="28"/>
          <w:szCs w:val="28"/>
        </w:rPr>
        <w:t>сельсовет Саракташского района Оренбургской области (далее муниципальная казна) составляют средства местного бюджета и иное муниципальное имущество, не закрепленное за муниципальными предприятиями и учреждениями.</w:t>
      </w:r>
    </w:p>
    <w:p w:rsidR="00467BD1" w:rsidRPr="00627627" w:rsidRDefault="003005D0" w:rsidP="00627627">
      <w:pPr>
        <w:rPr>
          <w:sz w:val="28"/>
          <w:szCs w:val="28"/>
        </w:rPr>
      </w:pPr>
      <w:r>
        <w:rPr>
          <w:rFonts w:ascii="Times New Roman" w:hAnsi="Times New Roman" w:cs="Times New Roman"/>
          <w:spacing w:val="3"/>
          <w:sz w:val="28"/>
          <w:szCs w:val="28"/>
        </w:rPr>
        <w:t xml:space="preserve"> 1.3</w:t>
      </w:r>
      <w:r w:rsidR="00627627">
        <w:rPr>
          <w:rFonts w:ascii="Times New Roman" w:hAnsi="Times New Roman" w:cs="Times New Roman"/>
          <w:spacing w:val="3"/>
          <w:sz w:val="28"/>
          <w:szCs w:val="28"/>
        </w:rPr>
        <w:t xml:space="preserve">. </w:t>
      </w:r>
      <w:r w:rsidR="00467BD1" w:rsidRPr="00627627">
        <w:rPr>
          <w:rFonts w:ascii="Times New Roman" w:hAnsi="Times New Roman" w:cs="Times New Roman"/>
          <w:spacing w:val="3"/>
          <w:sz w:val="28"/>
          <w:szCs w:val="28"/>
        </w:rPr>
        <w:t>Настоящее Положение не регулирует порядок учета, распоряжения и использования средств местного бюджета, входящих в состав муниципальной казны.</w:t>
      </w:r>
    </w:p>
    <w:p w:rsidR="00467BD1" w:rsidRPr="00627627" w:rsidRDefault="00F61FD9" w:rsidP="00627627">
      <w:pPr>
        <w:rPr>
          <w:sz w:val="28"/>
          <w:szCs w:val="28"/>
        </w:rPr>
      </w:pPr>
      <w:r>
        <w:rPr>
          <w:rFonts w:ascii="Times New Roman" w:hAnsi="Times New Roman" w:cs="Times New Roman"/>
          <w:spacing w:val="3"/>
          <w:sz w:val="28"/>
          <w:szCs w:val="28"/>
        </w:rPr>
        <w:t>1.</w:t>
      </w:r>
      <w:r w:rsidR="003005D0">
        <w:rPr>
          <w:rFonts w:ascii="Times New Roman" w:hAnsi="Times New Roman" w:cs="Times New Roman"/>
          <w:spacing w:val="3"/>
          <w:sz w:val="28"/>
          <w:szCs w:val="28"/>
        </w:rPr>
        <w:t>4</w:t>
      </w:r>
      <w:r w:rsidR="00627627">
        <w:rPr>
          <w:rFonts w:ascii="Times New Roman" w:hAnsi="Times New Roman" w:cs="Times New Roman"/>
          <w:spacing w:val="3"/>
          <w:sz w:val="28"/>
          <w:szCs w:val="28"/>
        </w:rPr>
        <w:t>.</w:t>
      </w:r>
      <w:r w:rsidR="00467BD1" w:rsidRPr="00627627">
        <w:rPr>
          <w:rFonts w:ascii="Times New Roman" w:hAnsi="Times New Roman" w:cs="Times New Roman"/>
          <w:spacing w:val="3"/>
          <w:sz w:val="28"/>
          <w:szCs w:val="28"/>
        </w:rPr>
        <w:t xml:space="preserve"> Основными целями и задачами формирования муниципальной казны являются:</w:t>
      </w:r>
    </w:p>
    <w:p w:rsidR="00467BD1" w:rsidRPr="00627627" w:rsidRDefault="00467BD1" w:rsidP="00627627">
      <w:pPr>
        <w:rPr>
          <w:sz w:val="28"/>
          <w:szCs w:val="28"/>
        </w:rPr>
      </w:pPr>
      <w:r w:rsidRPr="00627627">
        <w:rPr>
          <w:rFonts w:ascii="Times New Roman" w:hAnsi="Times New Roman" w:cs="Times New Roman"/>
          <w:spacing w:val="3"/>
          <w:sz w:val="28"/>
          <w:szCs w:val="28"/>
        </w:rPr>
        <w:t>- обеспечение финансово-экономической основы деятельности органов местного самоуправления для решения вопросов местного значения;</w:t>
      </w:r>
    </w:p>
    <w:p w:rsidR="00627627" w:rsidRDefault="00467BD1" w:rsidP="00627627">
      <w:pPr>
        <w:rPr>
          <w:sz w:val="28"/>
          <w:szCs w:val="28"/>
        </w:rPr>
      </w:pPr>
      <w:r w:rsidRPr="00627627">
        <w:rPr>
          <w:rFonts w:ascii="Times New Roman" w:hAnsi="Times New Roman" w:cs="Times New Roman"/>
          <w:spacing w:val="3"/>
          <w:sz w:val="28"/>
          <w:szCs w:val="28"/>
        </w:rPr>
        <w:t xml:space="preserve"> повышение доходов местного бюджета от эффективного использования объектов в составе имущества муниципальной казны;</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привлечение инвестиций и создание условий для предпринимательской деятельности;</w:t>
      </w:r>
    </w:p>
    <w:p w:rsidR="00627627" w:rsidRDefault="00627627" w:rsidP="00627627">
      <w:pPr>
        <w:rPr>
          <w:rFonts w:ascii="Times New Roman" w:hAnsi="Times New Roman" w:cs="Times New Roman"/>
          <w:spacing w:val="3"/>
          <w:sz w:val="28"/>
          <w:szCs w:val="28"/>
        </w:rPr>
      </w:pPr>
    </w:p>
    <w:p w:rsidR="00627627" w:rsidRDefault="00627627" w:rsidP="00627627">
      <w:pPr>
        <w:rPr>
          <w:rFonts w:ascii="Times New Roman" w:hAnsi="Times New Roman" w:cs="Times New Roman"/>
          <w:spacing w:val="3"/>
          <w:sz w:val="28"/>
          <w:szCs w:val="28"/>
        </w:rPr>
      </w:pPr>
    </w:p>
    <w:p w:rsidR="00627627" w:rsidRDefault="00627627" w:rsidP="00627627">
      <w:pPr>
        <w:rPr>
          <w:rFonts w:ascii="Times New Roman" w:hAnsi="Times New Roman" w:cs="Times New Roman"/>
          <w:spacing w:val="3"/>
          <w:sz w:val="28"/>
          <w:szCs w:val="28"/>
        </w:rPr>
      </w:pPr>
    </w:p>
    <w:p w:rsidR="00627627" w:rsidRDefault="00627627" w:rsidP="00627627">
      <w:pPr>
        <w:rPr>
          <w:rFonts w:ascii="Times New Roman" w:hAnsi="Times New Roman" w:cs="Times New Roman"/>
          <w:spacing w:val="3"/>
          <w:sz w:val="28"/>
          <w:szCs w:val="28"/>
        </w:rPr>
      </w:pPr>
    </w:p>
    <w:p w:rsidR="00627627" w:rsidRDefault="00627627" w:rsidP="00627627">
      <w:pPr>
        <w:rPr>
          <w:rFonts w:ascii="Times New Roman" w:hAnsi="Times New Roman" w:cs="Times New Roman"/>
          <w:spacing w:val="3"/>
          <w:sz w:val="28"/>
          <w:szCs w:val="28"/>
        </w:rPr>
      </w:pPr>
    </w:p>
    <w:p w:rsidR="00627627" w:rsidRDefault="00627627" w:rsidP="00627627">
      <w:pPr>
        <w:rPr>
          <w:rFonts w:ascii="Times New Roman" w:hAnsi="Times New Roman" w:cs="Times New Roman"/>
          <w:spacing w:val="3"/>
          <w:sz w:val="28"/>
          <w:szCs w:val="28"/>
        </w:rPr>
      </w:pPr>
    </w:p>
    <w:p w:rsidR="00627627" w:rsidRPr="00627627" w:rsidRDefault="00467BD1" w:rsidP="00627627">
      <w:pPr>
        <w:rPr>
          <w:sz w:val="28"/>
          <w:szCs w:val="28"/>
        </w:rPr>
      </w:pPr>
      <w:r w:rsidRPr="00627627">
        <w:rPr>
          <w:rFonts w:ascii="Times New Roman" w:hAnsi="Times New Roman" w:cs="Times New Roman"/>
          <w:spacing w:val="3"/>
          <w:sz w:val="28"/>
          <w:szCs w:val="28"/>
        </w:rPr>
        <w:t xml:space="preserve"> совершенствование системы учета, сохранности и содержания объектов в составе имущества муниципальной казны;</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обеспечение полного и непрерывного пообъектного учета и движения объектов в составе имущества муниципальной казны;</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применение наиболее эффективных способов использования объектов в составе имущества муниципальной казны;</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осуществление контроля за использованием и сохранностью объектов в составе имущества муниципальной казны.</w:t>
      </w:r>
    </w:p>
    <w:p w:rsidR="00467BD1" w:rsidRPr="00627627" w:rsidRDefault="00F61FD9" w:rsidP="00627627">
      <w:pPr>
        <w:rPr>
          <w:sz w:val="28"/>
          <w:szCs w:val="28"/>
        </w:rPr>
      </w:pPr>
      <w:r>
        <w:rPr>
          <w:rFonts w:ascii="Times New Roman" w:hAnsi="Times New Roman" w:cs="Times New Roman"/>
          <w:spacing w:val="3"/>
          <w:sz w:val="28"/>
          <w:szCs w:val="28"/>
        </w:rPr>
        <w:t>1.</w:t>
      </w:r>
      <w:r w:rsidR="003005D0">
        <w:rPr>
          <w:rFonts w:ascii="Times New Roman" w:hAnsi="Times New Roman" w:cs="Times New Roman"/>
          <w:spacing w:val="3"/>
          <w:sz w:val="28"/>
          <w:szCs w:val="28"/>
        </w:rPr>
        <w:t>5</w:t>
      </w:r>
      <w:r w:rsidR="00627627">
        <w:rPr>
          <w:rFonts w:ascii="Times New Roman" w:hAnsi="Times New Roman" w:cs="Times New Roman"/>
          <w:spacing w:val="3"/>
          <w:sz w:val="28"/>
          <w:szCs w:val="28"/>
        </w:rPr>
        <w:t xml:space="preserve">. </w:t>
      </w:r>
      <w:r w:rsidR="00467BD1" w:rsidRPr="00627627">
        <w:rPr>
          <w:rFonts w:ascii="Times New Roman" w:hAnsi="Times New Roman" w:cs="Times New Roman"/>
          <w:spacing w:val="3"/>
          <w:sz w:val="28"/>
          <w:szCs w:val="28"/>
        </w:rPr>
        <w:t xml:space="preserve"> Направлениями использования объектов в составе имущества муниципальной казны являются:</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передача в аренду;</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передача в безвозмездное пользование;</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передача в доверительное управление;</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передача на хранение;</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передача по концессионному соглашению;</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передача в залог;</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внесение в качестве вкладов в уставной (складочный) капитал хозяйственных обществ;</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иные направления использования, предусмотренные действующим законодательством.</w:t>
      </w:r>
    </w:p>
    <w:p w:rsidR="00467BD1" w:rsidRPr="00627627" w:rsidRDefault="003005D0" w:rsidP="00627627">
      <w:pPr>
        <w:rPr>
          <w:sz w:val="28"/>
          <w:szCs w:val="28"/>
        </w:rPr>
      </w:pPr>
      <w:r>
        <w:rPr>
          <w:rFonts w:ascii="Times New Roman" w:hAnsi="Times New Roman" w:cs="Times New Roman"/>
          <w:spacing w:val="3"/>
          <w:sz w:val="28"/>
          <w:szCs w:val="28"/>
        </w:rPr>
        <w:t>1.6</w:t>
      </w:r>
      <w:r w:rsidR="00627627">
        <w:rPr>
          <w:rFonts w:ascii="Times New Roman" w:hAnsi="Times New Roman" w:cs="Times New Roman"/>
          <w:spacing w:val="3"/>
          <w:sz w:val="28"/>
          <w:szCs w:val="28"/>
        </w:rPr>
        <w:t xml:space="preserve">. </w:t>
      </w:r>
      <w:r w:rsidR="00467BD1" w:rsidRPr="00627627">
        <w:rPr>
          <w:rFonts w:ascii="Times New Roman" w:hAnsi="Times New Roman" w:cs="Times New Roman"/>
          <w:spacing w:val="3"/>
          <w:sz w:val="28"/>
          <w:szCs w:val="28"/>
        </w:rPr>
        <w:t xml:space="preserve"> Порядок использования объектов в составе имущества муниципальной казны устанавливается Положением, утверждаемым Советом</w:t>
      </w:r>
    </w:p>
    <w:p w:rsidR="00467BD1" w:rsidRDefault="00467BD1" w:rsidP="00627627">
      <w:pPr>
        <w:rPr>
          <w:rFonts w:ascii="Times New Roman" w:hAnsi="Times New Roman" w:cs="Times New Roman"/>
          <w:spacing w:val="3"/>
          <w:sz w:val="28"/>
          <w:szCs w:val="28"/>
        </w:rPr>
      </w:pPr>
      <w:r w:rsidRPr="00627627">
        <w:rPr>
          <w:rFonts w:ascii="Times New Roman" w:hAnsi="Times New Roman" w:cs="Times New Roman"/>
          <w:spacing w:val="3"/>
          <w:sz w:val="28"/>
          <w:szCs w:val="28"/>
        </w:rPr>
        <w:t>депутатов муниципального образования</w:t>
      </w:r>
      <w:r w:rsidR="00627627">
        <w:rPr>
          <w:rFonts w:ascii="Times New Roman" w:hAnsi="Times New Roman" w:cs="Times New Roman"/>
          <w:spacing w:val="3"/>
          <w:sz w:val="28"/>
          <w:szCs w:val="28"/>
        </w:rPr>
        <w:t xml:space="preserve"> Новосокулакский </w:t>
      </w:r>
      <w:r w:rsidRPr="00627627">
        <w:rPr>
          <w:rFonts w:ascii="Times New Roman" w:hAnsi="Times New Roman" w:cs="Times New Roman"/>
          <w:spacing w:val="3"/>
          <w:sz w:val="28"/>
          <w:szCs w:val="28"/>
        </w:rPr>
        <w:t xml:space="preserve"> сельсовет</w:t>
      </w:r>
      <w:r w:rsidR="00E9066E">
        <w:rPr>
          <w:rFonts w:ascii="Times New Roman" w:hAnsi="Times New Roman" w:cs="Times New Roman"/>
          <w:spacing w:val="3"/>
          <w:sz w:val="28"/>
          <w:szCs w:val="28"/>
        </w:rPr>
        <w:t xml:space="preserve"> С</w:t>
      </w:r>
      <w:r w:rsidRPr="00627627">
        <w:rPr>
          <w:rFonts w:ascii="Times New Roman" w:hAnsi="Times New Roman" w:cs="Times New Roman"/>
          <w:spacing w:val="3"/>
          <w:sz w:val="28"/>
          <w:szCs w:val="28"/>
        </w:rPr>
        <w:t>аракташского</w:t>
      </w:r>
      <w:r w:rsidR="00E9066E">
        <w:rPr>
          <w:rFonts w:ascii="Times New Roman" w:hAnsi="Times New Roman" w:cs="Times New Roman"/>
          <w:spacing w:val="3"/>
          <w:sz w:val="28"/>
          <w:szCs w:val="28"/>
        </w:rPr>
        <w:t xml:space="preserve"> </w:t>
      </w:r>
      <w:r w:rsidRPr="00627627">
        <w:rPr>
          <w:rFonts w:ascii="Times New Roman" w:hAnsi="Times New Roman" w:cs="Times New Roman"/>
          <w:spacing w:val="3"/>
          <w:sz w:val="28"/>
          <w:szCs w:val="28"/>
        </w:rPr>
        <w:t>района Оренбургской области.</w:t>
      </w:r>
    </w:p>
    <w:p w:rsidR="00E9066E" w:rsidRPr="00627627" w:rsidRDefault="00E9066E" w:rsidP="00627627">
      <w:pPr>
        <w:rPr>
          <w:sz w:val="28"/>
          <w:szCs w:val="28"/>
        </w:rPr>
      </w:pPr>
    </w:p>
    <w:p w:rsidR="00467BD1" w:rsidRPr="00627627" w:rsidRDefault="00E9066E" w:rsidP="00627627">
      <w:pPr>
        <w:rPr>
          <w:sz w:val="28"/>
          <w:szCs w:val="28"/>
        </w:rPr>
      </w:pPr>
      <w:bookmarkStart w:id="1" w:name="bookmark0"/>
      <w:r>
        <w:rPr>
          <w:rStyle w:val="10"/>
          <w:b w:val="0"/>
          <w:bCs w:val="0"/>
          <w:sz w:val="28"/>
          <w:szCs w:val="28"/>
        </w:rPr>
        <w:t xml:space="preserve">       </w:t>
      </w:r>
      <w:r w:rsidR="00F61FD9">
        <w:rPr>
          <w:rStyle w:val="10"/>
          <w:b w:val="0"/>
          <w:bCs w:val="0"/>
          <w:sz w:val="28"/>
          <w:szCs w:val="28"/>
        </w:rPr>
        <w:t xml:space="preserve">                               2</w:t>
      </w:r>
      <w:r>
        <w:rPr>
          <w:rStyle w:val="10"/>
          <w:b w:val="0"/>
          <w:bCs w:val="0"/>
          <w:sz w:val="28"/>
          <w:szCs w:val="28"/>
        </w:rPr>
        <w:t xml:space="preserve">. </w:t>
      </w:r>
      <w:r w:rsidR="00467BD1" w:rsidRPr="00627627">
        <w:rPr>
          <w:rStyle w:val="10"/>
          <w:b w:val="0"/>
          <w:bCs w:val="0"/>
          <w:sz w:val="28"/>
          <w:szCs w:val="28"/>
        </w:rPr>
        <w:t>Формирование муниципальной казны</w:t>
      </w:r>
      <w:bookmarkEnd w:id="1"/>
    </w:p>
    <w:p w:rsidR="00E9066E" w:rsidRDefault="00E9066E" w:rsidP="00627627">
      <w:pPr>
        <w:rPr>
          <w:rFonts w:ascii="Times New Roman" w:hAnsi="Times New Roman" w:cs="Times New Roman"/>
          <w:spacing w:val="3"/>
          <w:sz w:val="28"/>
          <w:szCs w:val="28"/>
        </w:rPr>
      </w:pPr>
    </w:p>
    <w:p w:rsidR="00467BD1" w:rsidRPr="00627627" w:rsidRDefault="00E9066E" w:rsidP="00627627">
      <w:pPr>
        <w:rPr>
          <w:sz w:val="28"/>
          <w:szCs w:val="28"/>
        </w:rPr>
      </w:pPr>
      <w:r>
        <w:rPr>
          <w:rFonts w:ascii="Times New Roman" w:hAnsi="Times New Roman" w:cs="Times New Roman"/>
          <w:spacing w:val="3"/>
          <w:sz w:val="28"/>
          <w:szCs w:val="28"/>
        </w:rPr>
        <w:t xml:space="preserve">      </w:t>
      </w:r>
      <w:r w:rsidR="00F61FD9">
        <w:rPr>
          <w:rFonts w:ascii="Times New Roman" w:hAnsi="Times New Roman" w:cs="Times New Roman"/>
          <w:spacing w:val="3"/>
          <w:sz w:val="28"/>
          <w:szCs w:val="28"/>
        </w:rPr>
        <w:t>2.1</w:t>
      </w:r>
      <w:r>
        <w:rPr>
          <w:rFonts w:ascii="Times New Roman" w:hAnsi="Times New Roman" w:cs="Times New Roman"/>
          <w:spacing w:val="3"/>
          <w:sz w:val="28"/>
          <w:szCs w:val="28"/>
        </w:rPr>
        <w:t xml:space="preserve">   </w:t>
      </w:r>
      <w:r w:rsidR="00467BD1" w:rsidRPr="00627627">
        <w:rPr>
          <w:rFonts w:ascii="Times New Roman" w:hAnsi="Times New Roman" w:cs="Times New Roman"/>
          <w:spacing w:val="3"/>
          <w:sz w:val="28"/>
          <w:szCs w:val="28"/>
        </w:rPr>
        <w:t>В состав муниципальной казны включается:</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недвижимое имущество (здания, помещения, сооружения, объекты</w:t>
      </w:r>
    </w:p>
    <w:p w:rsidR="00467BD1" w:rsidRPr="00627627" w:rsidRDefault="00E9066E" w:rsidP="00627627">
      <w:pPr>
        <w:rPr>
          <w:sz w:val="28"/>
          <w:szCs w:val="28"/>
        </w:rPr>
      </w:pPr>
      <w:r>
        <w:rPr>
          <w:rFonts w:ascii="Times New Roman" w:hAnsi="Times New Roman" w:cs="Times New Roman"/>
          <w:spacing w:val="3"/>
          <w:sz w:val="28"/>
          <w:szCs w:val="28"/>
        </w:rPr>
        <w:t>н</w:t>
      </w:r>
      <w:r w:rsidR="00467BD1" w:rsidRPr="00627627">
        <w:rPr>
          <w:rFonts w:ascii="Times New Roman" w:hAnsi="Times New Roman" w:cs="Times New Roman"/>
          <w:spacing w:val="3"/>
          <w:sz w:val="28"/>
          <w:szCs w:val="28"/>
        </w:rPr>
        <w:t>езавершенного строительства);</w:t>
      </w:r>
    </w:p>
    <w:p w:rsidR="00467BD1" w:rsidRPr="00627627" w:rsidRDefault="00467BD1" w:rsidP="00627627">
      <w:pPr>
        <w:rPr>
          <w:sz w:val="28"/>
          <w:szCs w:val="28"/>
        </w:rPr>
      </w:pPr>
      <w:r w:rsidRPr="00627627">
        <w:rPr>
          <w:rFonts w:ascii="Times New Roman" w:hAnsi="Times New Roman" w:cs="Times New Roman"/>
          <w:spacing w:val="3"/>
          <w:sz w:val="28"/>
          <w:szCs w:val="28"/>
        </w:rPr>
        <w:t>движимое имущество (транспортные средства, машины и оборудование, ценные бумаги, доли (вклады) в уставном (складочном) капитале хозяйственных обществ, прочее движимое имущество);</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нематериальные активы (патенты, лицензии, ноу-хау, программные продукты, прочие нематериальные активы);</w:t>
      </w:r>
    </w:p>
    <w:p w:rsidR="00467BD1" w:rsidRPr="00627627" w:rsidRDefault="00467BD1" w:rsidP="00627627">
      <w:pPr>
        <w:rPr>
          <w:sz w:val="28"/>
          <w:szCs w:val="28"/>
        </w:rPr>
      </w:pPr>
      <w:r w:rsidRPr="00627627">
        <w:rPr>
          <w:rFonts w:ascii="Times New Roman" w:hAnsi="Times New Roman" w:cs="Times New Roman"/>
          <w:spacing w:val="3"/>
          <w:sz w:val="28"/>
          <w:szCs w:val="28"/>
        </w:rPr>
        <w:t>непроизведенные активы (земля, ресурсы недр, прочие непроизведенные активы);</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материальные запасы (сырье, материалы, продукция);</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средства местного бюджета.</w:t>
      </w:r>
    </w:p>
    <w:p w:rsidR="00467BD1" w:rsidRPr="00627627" w:rsidRDefault="00E9066E" w:rsidP="00627627">
      <w:pPr>
        <w:rPr>
          <w:sz w:val="28"/>
          <w:szCs w:val="28"/>
        </w:rPr>
      </w:pPr>
      <w:r>
        <w:rPr>
          <w:rFonts w:ascii="Times New Roman" w:hAnsi="Times New Roman" w:cs="Times New Roman"/>
          <w:spacing w:val="3"/>
          <w:sz w:val="28"/>
          <w:szCs w:val="28"/>
        </w:rPr>
        <w:t xml:space="preserve">         </w:t>
      </w:r>
      <w:r w:rsidR="00F61FD9">
        <w:rPr>
          <w:rFonts w:ascii="Times New Roman" w:hAnsi="Times New Roman" w:cs="Times New Roman"/>
          <w:spacing w:val="3"/>
          <w:sz w:val="28"/>
          <w:szCs w:val="28"/>
        </w:rPr>
        <w:t>2.2.</w:t>
      </w:r>
      <w:r>
        <w:rPr>
          <w:rFonts w:ascii="Times New Roman" w:hAnsi="Times New Roman" w:cs="Times New Roman"/>
          <w:spacing w:val="3"/>
          <w:sz w:val="28"/>
          <w:szCs w:val="28"/>
        </w:rPr>
        <w:t xml:space="preserve">  </w:t>
      </w:r>
      <w:r w:rsidR="00467BD1" w:rsidRPr="00627627">
        <w:rPr>
          <w:rFonts w:ascii="Times New Roman" w:hAnsi="Times New Roman" w:cs="Times New Roman"/>
          <w:spacing w:val="3"/>
          <w:sz w:val="28"/>
          <w:szCs w:val="28"/>
        </w:rPr>
        <w:t>Источниками формирования муниципальной казны является имущество:</w:t>
      </w:r>
    </w:p>
    <w:p w:rsidR="00467BD1" w:rsidRPr="00627627" w:rsidRDefault="00467BD1" w:rsidP="00627627">
      <w:pPr>
        <w:rPr>
          <w:sz w:val="28"/>
          <w:szCs w:val="28"/>
        </w:rPr>
      </w:pPr>
      <w:r w:rsidRPr="00627627">
        <w:rPr>
          <w:rFonts w:ascii="Times New Roman" w:hAnsi="Times New Roman" w:cs="Times New Roman"/>
          <w:spacing w:val="3"/>
          <w:sz w:val="28"/>
          <w:szCs w:val="28"/>
        </w:rPr>
        <w:t>безвозмездно передаваемое в собственность муниципального</w:t>
      </w:r>
    </w:p>
    <w:p w:rsidR="003005D0" w:rsidRDefault="00467BD1" w:rsidP="00627627">
      <w:pPr>
        <w:rPr>
          <w:rFonts w:ascii="Times New Roman" w:hAnsi="Times New Roman" w:cs="Times New Roman"/>
          <w:spacing w:val="3"/>
          <w:sz w:val="28"/>
          <w:szCs w:val="28"/>
        </w:rPr>
      </w:pPr>
      <w:r w:rsidRPr="00627627">
        <w:rPr>
          <w:rFonts w:ascii="Times New Roman" w:hAnsi="Times New Roman" w:cs="Times New Roman"/>
          <w:spacing w:val="3"/>
          <w:sz w:val="28"/>
          <w:szCs w:val="28"/>
        </w:rPr>
        <w:t>образования</w:t>
      </w:r>
      <w:r w:rsidR="00E9066E">
        <w:rPr>
          <w:rFonts w:ascii="Times New Roman" w:hAnsi="Times New Roman" w:cs="Times New Roman"/>
          <w:spacing w:val="3"/>
          <w:sz w:val="28"/>
          <w:szCs w:val="28"/>
        </w:rPr>
        <w:t xml:space="preserve"> Новосокулакский  сельсовет </w:t>
      </w:r>
      <w:r w:rsidRPr="00627627">
        <w:rPr>
          <w:rFonts w:ascii="Times New Roman" w:hAnsi="Times New Roman" w:cs="Times New Roman"/>
          <w:spacing w:val="3"/>
          <w:sz w:val="28"/>
          <w:szCs w:val="28"/>
        </w:rPr>
        <w:t>Саракташского</w:t>
      </w:r>
      <w:r w:rsidRPr="00627627">
        <w:rPr>
          <w:rFonts w:ascii="Times New Roman" w:hAnsi="Times New Roman" w:cs="Times New Roman"/>
          <w:spacing w:val="3"/>
          <w:sz w:val="28"/>
          <w:szCs w:val="28"/>
        </w:rPr>
        <w:tab/>
        <w:t>р</w:t>
      </w:r>
      <w:r w:rsidR="00E9066E">
        <w:rPr>
          <w:rFonts w:ascii="Times New Roman" w:hAnsi="Times New Roman" w:cs="Times New Roman"/>
          <w:spacing w:val="3"/>
          <w:sz w:val="28"/>
          <w:szCs w:val="28"/>
        </w:rPr>
        <w:t>айона О</w:t>
      </w:r>
      <w:r w:rsidRPr="00627627">
        <w:rPr>
          <w:rFonts w:ascii="Times New Roman" w:hAnsi="Times New Roman" w:cs="Times New Roman"/>
          <w:spacing w:val="3"/>
          <w:sz w:val="28"/>
          <w:szCs w:val="28"/>
        </w:rPr>
        <w:t>ренбургской области</w:t>
      </w:r>
      <w:r w:rsidR="00E9066E">
        <w:rPr>
          <w:sz w:val="28"/>
          <w:szCs w:val="28"/>
        </w:rPr>
        <w:t xml:space="preserve"> </w:t>
      </w:r>
      <w:r w:rsidRPr="00627627">
        <w:rPr>
          <w:rFonts w:ascii="Times New Roman" w:hAnsi="Times New Roman" w:cs="Times New Roman"/>
          <w:spacing w:val="3"/>
          <w:sz w:val="28"/>
          <w:szCs w:val="28"/>
        </w:rPr>
        <w:t xml:space="preserve">в порядке, предусмотренном законодательством о </w:t>
      </w:r>
    </w:p>
    <w:p w:rsidR="003005D0" w:rsidRDefault="003005D0" w:rsidP="00627627">
      <w:pPr>
        <w:rPr>
          <w:rFonts w:ascii="Times New Roman" w:hAnsi="Times New Roman" w:cs="Times New Roman"/>
          <w:spacing w:val="3"/>
          <w:sz w:val="28"/>
          <w:szCs w:val="28"/>
        </w:rPr>
      </w:pPr>
    </w:p>
    <w:p w:rsidR="003005D0" w:rsidRDefault="003005D0" w:rsidP="00627627">
      <w:pPr>
        <w:rPr>
          <w:rFonts w:ascii="Times New Roman" w:hAnsi="Times New Roman" w:cs="Times New Roman"/>
          <w:spacing w:val="3"/>
          <w:sz w:val="28"/>
          <w:szCs w:val="28"/>
        </w:rPr>
      </w:pPr>
    </w:p>
    <w:p w:rsidR="003005D0" w:rsidRDefault="003005D0" w:rsidP="00627627">
      <w:pPr>
        <w:rPr>
          <w:rFonts w:ascii="Times New Roman" w:hAnsi="Times New Roman" w:cs="Times New Roman"/>
          <w:spacing w:val="3"/>
          <w:sz w:val="28"/>
          <w:szCs w:val="28"/>
        </w:rPr>
      </w:pPr>
    </w:p>
    <w:p w:rsidR="003005D0" w:rsidRDefault="003005D0" w:rsidP="00627627">
      <w:pPr>
        <w:rPr>
          <w:rFonts w:ascii="Times New Roman" w:hAnsi="Times New Roman" w:cs="Times New Roman"/>
          <w:spacing w:val="3"/>
          <w:sz w:val="28"/>
          <w:szCs w:val="28"/>
        </w:rPr>
      </w:pPr>
    </w:p>
    <w:p w:rsidR="003005D0" w:rsidRDefault="003005D0" w:rsidP="00627627">
      <w:pPr>
        <w:rPr>
          <w:rFonts w:ascii="Times New Roman" w:hAnsi="Times New Roman" w:cs="Times New Roman"/>
          <w:spacing w:val="3"/>
          <w:sz w:val="28"/>
          <w:szCs w:val="28"/>
        </w:rPr>
      </w:pPr>
    </w:p>
    <w:p w:rsidR="003005D0" w:rsidRDefault="003005D0" w:rsidP="00627627">
      <w:pPr>
        <w:rPr>
          <w:rFonts w:ascii="Times New Roman" w:hAnsi="Times New Roman" w:cs="Times New Roman"/>
          <w:spacing w:val="3"/>
          <w:sz w:val="28"/>
          <w:szCs w:val="28"/>
        </w:rPr>
      </w:pPr>
    </w:p>
    <w:p w:rsidR="00E9066E" w:rsidRPr="003005D0" w:rsidRDefault="00467BD1" w:rsidP="00627627">
      <w:pPr>
        <w:rPr>
          <w:sz w:val="28"/>
          <w:szCs w:val="28"/>
        </w:rPr>
      </w:pPr>
      <w:r w:rsidRPr="00627627">
        <w:rPr>
          <w:rFonts w:ascii="Times New Roman" w:hAnsi="Times New Roman" w:cs="Times New Roman"/>
          <w:spacing w:val="3"/>
          <w:sz w:val="28"/>
          <w:szCs w:val="28"/>
        </w:rPr>
        <w:t>разграничении полномочий и имущества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67BD1" w:rsidRPr="00627627" w:rsidRDefault="00467BD1" w:rsidP="00627627">
      <w:pPr>
        <w:rPr>
          <w:sz w:val="28"/>
          <w:szCs w:val="28"/>
        </w:rPr>
      </w:pPr>
      <w:r w:rsidRPr="00627627">
        <w:rPr>
          <w:rFonts w:ascii="Times New Roman" w:hAnsi="Times New Roman" w:cs="Times New Roman"/>
          <w:spacing w:val="3"/>
          <w:sz w:val="28"/>
          <w:szCs w:val="28"/>
        </w:rPr>
        <w:t>безвозмездно передаваемое в собственность муниципального</w:t>
      </w:r>
    </w:p>
    <w:p w:rsidR="00467BD1" w:rsidRPr="00627627" w:rsidRDefault="00467BD1" w:rsidP="00627627">
      <w:pPr>
        <w:rPr>
          <w:sz w:val="28"/>
          <w:szCs w:val="28"/>
        </w:rPr>
      </w:pPr>
      <w:r w:rsidRPr="00627627">
        <w:rPr>
          <w:rFonts w:ascii="Times New Roman" w:hAnsi="Times New Roman" w:cs="Times New Roman"/>
          <w:spacing w:val="3"/>
          <w:sz w:val="28"/>
          <w:szCs w:val="28"/>
        </w:rPr>
        <w:t>образования</w:t>
      </w:r>
      <w:r w:rsidR="00E9066E">
        <w:rPr>
          <w:rFonts w:ascii="Times New Roman" w:hAnsi="Times New Roman" w:cs="Times New Roman"/>
          <w:spacing w:val="3"/>
          <w:sz w:val="28"/>
          <w:szCs w:val="28"/>
        </w:rPr>
        <w:t xml:space="preserve"> Новосокулакский </w:t>
      </w:r>
      <w:r w:rsidRPr="00627627">
        <w:rPr>
          <w:rFonts w:ascii="Times New Roman" w:hAnsi="Times New Roman" w:cs="Times New Roman"/>
          <w:spacing w:val="3"/>
          <w:sz w:val="28"/>
          <w:szCs w:val="28"/>
        </w:rPr>
        <w:t xml:space="preserve"> сельсовет</w:t>
      </w:r>
      <w:r w:rsidR="00E9066E">
        <w:rPr>
          <w:rFonts w:ascii="Times New Roman" w:hAnsi="Times New Roman" w:cs="Times New Roman"/>
          <w:spacing w:val="3"/>
          <w:sz w:val="28"/>
          <w:szCs w:val="28"/>
        </w:rPr>
        <w:t xml:space="preserve"> Саракташского</w:t>
      </w:r>
      <w:r w:rsidR="00E9066E">
        <w:rPr>
          <w:rFonts w:ascii="Times New Roman" w:hAnsi="Times New Roman" w:cs="Times New Roman"/>
          <w:spacing w:val="3"/>
          <w:sz w:val="28"/>
          <w:szCs w:val="28"/>
        </w:rPr>
        <w:tab/>
        <w:t xml:space="preserve">района </w:t>
      </w:r>
      <w:r w:rsidRPr="00627627">
        <w:rPr>
          <w:rFonts w:ascii="Times New Roman" w:hAnsi="Times New Roman" w:cs="Times New Roman"/>
          <w:spacing w:val="3"/>
          <w:sz w:val="28"/>
          <w:szCs w:val="28"/>
        </w:rPr>
        <w:t>Оренбургской области</w:t>
      </w:r>
      <w:r w:rsidR="00E9066E">
        <w:rPr>
          <w:sz w:val="28"/>
          <w:szCs w:val="28"/>
        </w:rPr>
        <w:t xml:space="preserve"> </w:t>
      </w:r>
      <w:r w:rsidRPr="00627627">
        <w:rPr>
          <w:rFonts w:ascii="Times New Roman" w:hAnsi="Times New Roman" w:cs="Times New Roman"/>
          <w:spacing w:val="3"/>
          <w:sz w:val="28"/>
          <w:szCs w:val="28"/>
        </w:rPr>
        <w:t>на основании решений государственных органов исполнительной власти, осуществляющих полномочия собственника имущества, принятых в установленном порядке;</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вновь созданное за счет средств местного бюджета;</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признанное собственностью муниципального образования </w:t>
      </w:r>
      <w:r w:rsidR="00E9066E">
        <w:rPr>
          <w:rFonts w:ascii="Times New Roman" w:hAnsi="Times New Roman" w:cs="Times New Roman"/>
          <w:spacing w:val="3"/>
          <w:sz w:val="28"/>
          <w:szCs w:val="28"/>
        </w:rPr>
        <w:t>Новосокулакский</w:t>
      </w:r>
    </w:p>
    <w:p w:rsidR="00467BD1" w:rsidRPr="00627627" w:rsidRDefault="00467BD1" w:rsidP="00627627">
      <w:pPr>
        <w:rPr>
          <w:sz w:val="28"/>
          <w:szCs w:val="28"/>
        </w:rPr>
      </w:pPr>
      <w:r w:rsidRPr="00627627">
        <w:rPr>
          <w:rFonts w:ascii="Times New Roman" w:hAnsi="Times New Roman" w:cs="Times New Roman"/>
          <w:spacing w:val="3"/>
          <w:sz w:val="28"/>
          <w:szCs w:val="28"/>
        </w:rPr>
        <w:t>сельсовет Саракташского района Оренбургской области по решению суда;</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переход права собственности на которое осуществляется на основании решения суда;</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на которое прекращены вещные права муниципальных предприятий и учреждений;</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выявленное в ходе инвентаризации объектов в составе имущества муниципальной казны и проведенной технической инвентаризации объектов в составе недвижимого имущества муниципальной казны;</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принимаемое в собственность муниципального образования</w:t>
      </w:r>
      <w:r w:rsidR="00E9066E">
        <w:rPr>
          <w:rFonts w:ascii="Times New Roman" w:hAnsi="Times New Roman" w:cs="Times New Roman"/>
          <w:spacing w:val="3"/>
          <w:sz w:val="28"/>
          <w:szCs w:val="28"/>
        </w:rPr>
        <w:t xml:space="preserve"> Новосокулакский </w:t>
      </w:r>
      <w:r w:rsidRPr="00627627">
        <w:rPr>
          <w:rFonts w:ascii="Times New Roman" w:hAnsi="Times New Roman" w:cs="Times New Roman"/>
          <w:spacing w:val="3"/>
          <w:sz w:val="28"/>
          <w:szCs w:val="28"/>
        </w:rPr>
        <w:t>сельсовет Саракташского района Оренбургской области на основании гражданско-правовых сделок и по иным основаниям, предусмотренным действующим законодательством.</w:t>
      </w:r>
    </w:p>
    <w:p w:rsidR="00467BD1" w:rsidRPr="00627627" w:rsidRDefault="00E9066E" w:rsidP="00627627">
      <w:pPr>
        <w:rPr>
          <w:sz w:val="28"/>
          <w:szCs w:val="28"/>
        </w:rPr>
      </w:pPr>
      <w:r>
        <w:rPr>
          <w:rFonts w:ascii="Times New Roman" w:hAnsi="Times New Roman" w:cs="Times New Roman"/>
          <w:spacing w:val="3"/>
          <w:sz w:val="28"/>
          <w:szCs w:val="28"/>
        </w:rPr>
        <w:t xml:space="preserve">         </w:t>
      </w:r>
      <w:r w:rsidR="00F61FD9">
        <w:rPr>
          <w:rFonts w:ascii="Times New Roman" w:hAnsi="Times New Roman" w:cs="Times New Roman"/>
          <w:spacing w:val="3"/>
          <w:sz w:val="28"/>
          <w:szCs w:val="28"/>
        </w:rPr>
        <w:t>2.4.</w:t>
      </w:r>
      <w:r>
        <w:rPr>
          <w:rFonts w:ascii="Times New Roman" w:hAnsi="Times New Roman" w:cs="Times New Roman"/>
          <w:spacing w:val="3"/>
          <w:sz w:val="28"/>
          <w:szCs w:val="28"/>
        </w:rPr>
        <w:t xml:space="preserve"> </w:t>
      </w:r>
      <w:r w:rsidR="00467BD1" w:rsidRPr="00627627">
        <w:rPr>
          <w:rFonts w:ascii="Times New Roman" w:hAnsi="Times New Roman" w:cs="Times New Roman"/>
          <w:spacing w:val="3"/>
          <w:sz w:val="28"/>
          <w:szCs w:val="28"/>
        </w:rPr>
        <w:t>Включение объектов в состав имущества муниципальной казны осуществляется на основании;</w:t>
      </w:r>
    </w:p>
    <w:p w:rsidR="00467BD1" w:rsidRPr="00627627" w:rsidRDefault="00467BD1" w:rsidP="00627627">
      <w:pPr>
        <w:rPr>
          <w:sz w:val="28"/>
          <w:szCs w:val="28"/>
        </w:rPr>
      </w:pPr>
      <w:r w:rsidRPr="00627627">
        <w:rPr>
          <w:rFonts w:ascii="Times New Roman" w:hAnsi="Times New Roman" w:cs="Times New Roman"/>
          <w:spacing w:val="3"/>
          <w:sz w:val="28"/>
          <w:szCs w:val="28"/>
        </w:rPr>
        <w:t>правового акта администрации муниципального образования</w:t>
      </w:r>
      <w:r w:rsidR="00E9066E">
        <w:rPr>
          <w:rFonts w:ascii="Times New Roman" w:hAnsi="Times New Roman" w:cs="Times New Roman"/>
          <w:spacing w:val="3"/>
          <w:sz w:val="28"/>
          <w:szCs w:val="28"/>
        </w:rPr>
        <w:t xml:space="preserve"> Новосокулакский </w:t>
      </w:r>
      <w:r w:rsidRPr="00627627">
        <w:rPr>
          <w:rFonts w:ascii="Times New Roman" w:hAnsi="Times New Roman" w:cs="Times New Roman"/>
          <w:spacing w:val="3"/>
          <w:sz w:val="28"/>
          <w:szCs w:val="28"/>
        </w:rPr>
        <w:t>сельсовет Саракташского района Оренбургской области в случаях возникновения на имущество права собственности муниципального</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образования </w:t>
      </w:r>
      <w:r w:rsidR="00E9066E">
        <w:rPr>
          <w:rFonts w:ascii="Times New Roman" w:hAnsi="Times New Roman" w:cs="Times New Roman"/>
          <w:spacing w:val="3"/>
          <w:sz w:val="28"/>
          <w:szCs w:val="28"/>
        </w:rPr>
        <w:t>Новосокулакский</w:t>
      </w:r>
      <w:r w:rsidRPr="00627627">
        <w:rPr>
          <w:rFonts w:ascii="Times New Roman" w:hAnsi="Times New Roman" w:cs="Times New Roman"/>
          <w:spacing w:val="3"/>
          <w:sz w:val="28"/>
          <w:szCs w:val="28"/>
        </w:rPr>
        <w:t xml:space="preserve"> сельсовет</w:t>
      </w:r>
      <w:r w:rsidRPr="00627627">
        <w:rPr>
          <w:rFonts w:ascii="Times New Roman" w:hAnsi="Times New Roman" w:cs="Times New Roman"/>
          <w:spacing w:val="3"/>
          <w:sz w:val="28"/>
          <w:szCs w:val="28"/>
        </w:rPr>
        <w:tab/>
        <w:t>Саракташского</w:t>
      </w:r>
      <w:r w:rsidRPr="00627627">
        <w:rPr>
          <w:rFonts w:ascii="Times New Roman" w:hAnsi="Times New Roman" w:cs="Times New Roman"/>
          <w:spacing w:val="3"/>
          <w:sz w:val="28"/>
          <w:szCs w:val="28"/>
        </w:rPr>
        <w:tab/>
        <w:t>района Оренбургской</w:t>
      </w:r>
      <w:r w:rsidR="00E9066E">
        <w:rPr>
          <w:sz w:val="28"/>
          <w:szCs w:val="28"/>
        </w:rPr>
        <w:t xml:space="preserve"> </w:t>
      </w:r>
      <w:r w:rsidRPr="00627627">
        <w:rPr>
          <w:rFonts w:ascii="Times New Roman" w:hAnsi="Times New Roman" w:cs="Times New Roman"/>
          <w:spacing w:val="3"/>
          <w:sz w:val="28"/>
          <w:szCs w:val="28"/>
        </w:rPr>
        <w:t>области.</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w:t>
      </w:r>
      <w:r w:rsidR="00F61FD9">
        <w:rPr>
          <w:rFonts w:ascii="Times New Roman" w:hAnsi="Times New Roman" w:cs="Times New Roman"/>
          <w:spacing w:val="3"/>
          <w:sz w:val="28"/>
          <w:szCs w:val="28"/>
        </w:rPr>
        <w:t xml:space="preserve">     2.5.  </w:t>
      </w:r>
      <w:r w:rsidRPr="00627627">
        <w:rPr>
          <w:rFonts w:ascii="Times New Roman" w:hAnsi="Times New Roman" w:cs="Times New Roman"/>
          <w:spacing w:val="3"/>
          <w:sz w:val="28"/>
          <w:szCs w:val="28"/>
        </w:rPr>
        <w:t>Имущество подлежит включению в состав муниципальной казны в случаях:</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отсутствия муниципальной специализированной организации, которой имущество должно быть передано по функциональному назначению;</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передачи по гражданско-правовым сделкам;</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выявления в ходе инвентаризации объектов в составе имущества муниципальной казны и проведенной технической инвентаризации объектов</w:t>
      </w:r>
    </w:p>
    <w:p w:rsidR="00467BD1" w:rsidRPr="00627627" w:rsidRDefault="00467BD1" w:rsidP="00627627">
      <w:pPr>
        <w:rPr>
          <w:sz w:val="28"/>
          <w:szCs w:val="28"/>
        </w:rPr>
      </w:pPr>
      <w:r w:rsidRPr="00627627">
        <w:rPr>
          <w:rStyle w:val="2"/>
          <w:sz w:val="28"/>
          <w:szCs w:val="28"/>
        </w:rPr>
        <w:t>недвижимого имущества в составе муниципальной казны.</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w:t>
      </w:r>
      <w:r w:rsidR="00F61FD9">
        <w:rPr>
          <w:rFonts w:ascii="Times New Roman" w:hAnsi="Times New Roman" w:cs="Times New Roman"/>
          <w:spacing w:val="3"/>
          <w:sz w:val="28"/>
          <w:szCs w:val="28"/>
        </w:rPr>
        <w:t xml:space="preserve">    2.6.   </w:t>
      </w:r>
      <w:r w:rsidRPr="00627627">
        <w:rPr>
          <w:rFonts w:ascii="Times New Roman" w:hAnsi="Times New Roman" w:cs="Times New Roman"/>
          <w:spacing w:val="3"/>
          <w:sz w:val="28"/>
          <w:szCs w:val="28"/>
        </w:rPr>
        <w:t>Внесение изменений в сведения об объектах в составе имущества муниципальной казны осуществляется в случаях:</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изменения технических характеристик и первоначальной стоимости объектов в составе имущества муниципальной казны (достройка, дооборудование, модернизация, реконструкция, частичная ликвидация и др.);</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переоценки объектов в составе имущества муниципальной казны в соответствии с действующим законодательством;</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проведения в установленном действующим законодательством порядке независимой оценки объектов в составе имущества муниципальной казны;</w:t>
      </w:r>
    </w:p>
    <w:p w:rsidR="003005D0" w:rsidRDefault="00467BD1" w:rsidP="00627627">
      <w:pPr>
        <w:rPr>
          <w:rFonts w:ascii="Times New Roman" w:hAnsi="Times New Roman" w:cs="Times New Roman"/>
          <w:spacing w:val="3"/>
          <w:sz w:val="28"/>
          <w:szCs w:val="28"/>
        </w:rPr>
      </w:pPr>
      <w:r w:rsidRPr="00627627">
        <w:rPr>
          <w:rFonts w:ascii="Times New Roman" w:hAnsi="Times New Roman" w:cs="Times New Roman"/>
          <w:spacing w:val="3"/>
          <w:sz w:val="28"/>
          <w:szCs w:val="28"/>
        </w:rPr>
        <w:t xml:space="preserve"> </w:t>
      </w:r>
    </w:p>
    <w:p w:rsidR="003005D0" w:rsidRDefault="003005D0" w:rsidP="00627627">
      <w:pPr>
        <w:rPr>
          <w:rFonts w:ascii="Times New Roman" w:hAnsi="Times New Roman" w:cs="Times New Roman"/>
          <w:spacing w:val="3"/>
          <w:sz w:val="28"/>
          <w:szCs w:val="28"/>
        </w:rPr>
      </w:pPr>
    </w:p>
    <w:p w:rsidR="003005D0" w:rsidRDefault="003005D0" w:rsidP="00627627">
      <w:pPr>
        <w:rPr>
          <w:rFonts w:ascii="Times New Roman" w:hAnsi="Times New Roman" w:cs="Times New Roman"/>
          <w:spacing w:val="3"/>
          <w:sz w:val="28"/>
          <w:szCs w:val="28"/>
        </w:rPr>
      </w:pPr>
    </w:p>
    <w:p w:rsidR="003005D0" w:rsidRDefault="003005D0" w:rsidP="00627627">
      <w:pPr>
        <w:rPr>
          <w:rFonts w:ascii="Times New Roman" w:hAnsi="Times New Roman" w:cs="Times New Roman"/>
          <w:spacing w:val="3"/>
          <w:sz w:val="28"/>
          <w:szCs w:val="28"/>
        </w:rPr>
      </w:pPr>
    </w:p>
    <w:p w:rsidR="003005D0" w:rsidRDefault="003005D0" w:rsidP="00627627">
      <w:pPr>
        <w:rPr>
          <w:rFonts w:ascii="Times New Roman" w:hAnsi="Times New Roman" w:cs="Times New Roman"/>
          <w:spacing w:val="3"/>
          <w:sz w:val="28"/>
          <w:szCs w:val="28"/>
        </w:rPr>
      </w:pPr>
    </w:p>
    <w:p w:rsidR="003005D0" w:rsidRDefault="003005D0" w:rsidP="00627627">
      <w:pPr>
        <w:rPr>
          <w:rFonts w:ascii="Times New Roman" w:hAnsi="Times New Roman" w:cs="Times New Roman"/>
          <w:spacing w:val="3"/>
          <w:sz w:val="28"/>
          <w:szCs w:val="28"/>
        </w:rPr>
      </w:pPr>
    </w:p>
    <w:p w:rsidR="00467BD1" w:rsidRPr="00627627" w:rsidRDefault="00467BD1" w:rsidP="00627627">
      <w:pPr>
        <w:rPr>
          <w:sz w:val="28"/>
          <w:szCs w:val="28"/>
        </w:rPr>
      </w:pPr>
      <w:r w:rsidRPr="00627627">
        <w:rPr>
          <w:rFonts w:ascii="Times New Roman" w:hAnsi="Times New Roman" w:cs="Times New Roman"/>
          <w:spacing w:val="3"/>
          <w:sz w:val="28"/>
          <w:szCs w:val="28"/>
        </w:rPr>
        <w:t>проведения в установленном действующим законодательством порядке инвентаризации объектов в составе имущества муниципальной казны;</w:t>
      </w:r>
    </w:p>
    <w:p w:rsidR="00F61FD9" w:rsidRDefault="00467BD1" w:rsidP="00627627">
      <w:pPr>
        <w:rPr>
          <w:rFonts w:ascii="Times New Roman" w:hAnsi="Times New Roman" w:cs="Times New Roman"/>
          <w:spacing w:val="3"/>
          <w:sz w:val="28"/>
          <w:szCs w:val="28"/>
        </w:rPr>
      </w:pPr>
      <w:r w:rsidRPr="00627627">
        <w:rPr>
          <w:rFonts w:ascii="Times New Roman" w:hAnsi="Times New Roman" w:cs="Times New Roman"/>
          <w:spacing w:val="3"/>
          <w:sz w:val="28"/>
          <w:szCs w:val="28"/>
        </w:rPr>
        <w:t xml:space="preserve">проведения технической инвентаризации объектов в составе недвижимого </w:t>
      </w:r>
    </w:p>
    <w:p w:rsidR="00467BD1" w:rsidRPr="00627627" w:rsidRDefault="00467BD1" w:rsidP="00627627">
      <w:pPr>
        <w:rPr>
          <w:sz w:val="28"/>
          <w:szCs w:val="28"/>
        </w:rPr>
      </w:pPr>
      <w:r w:rsidRPr="00627627">
        <w:rPr>
          <w:rFonts w:ascii="Times New Roman" w:hAnsi="Times New Roman" w:cs="Times New Roman"/>
          <w:spacing w:val="3"/>
          <w:sz w:val="28"/>
          <w:szCs w:val="28"/>
        </w:rPr>
        <w:t>имущества муниципальной казны.</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w:t>
      </w:r>
      <w:r w:rsidR="00F61FD9">
        <w:rPr>
          <w:rFonts w:ascii="Times New Roman" w:hAnsi="Times New Roman" w:cs="Times New Roman"/>
          <w:spacing w:val="3"/>
          <w:sz w:val="28"/>
          <w:szCs w:val="28"/>
        </w:rPr>
        <w:t xml:space="preserve">        2.7.  </w:t>
      </w:r>
      <w:r w:rsidRPr="00627627">
        <w:rPr>
          <w:rFonts w:ascii="Times New Roman" w:hAnsi="Times New Roman" w:cs="Times New Roman"/>
          <w:spacing w:val="3"/>
          <w:sz w:val="28"/>
          <w:szCs w:val="28"/>
        </w:rPr>
        <w:t>Внесение изменений в сведения об объектах в составе имущества муниципальной казны осуществляется на основании правовых актов</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администрации муниципального образования </w:t>
      </w:r>
      <w:r w:rsidRPr="00627627">
        <w:rPr>
          <w:rFonts w:ascii="Times New Roman" w:hAnsi="Times New Roman" w:cs="Times New Roman"/>
          <w:spacing w:val="3"/>
          <w:sz w:val="28"/>
          <w:szCs w:val="28"/>
        </w:rPr>
        <w:tab/>
        <w:t xml:space="preserve"> сельсовет</w:t>
      </w:r>
    </w:p>
    <w:p w:rsidR="00467BD1" w:rsidRPr="00627627" w:rsidRDefault="00467BD1" w:rsidP="00627627">
      <w:pPr>
        <w:rPr>
          <w:sz w:val="28"/>
          <w:szCs w:val="28"/>
        </w:rPr>
      </w:pPr>
      <w:r w:rsidRPr="00627627">
        <w:rPr>
          <w:rFonts w:ascii="Times New Roman" w:hAnsi="Times New Roman" w:cs="Times New Roman"/>
          <w:spacing w:val="3"/>
          <w:sz w:val="28"/>
          <w:szCs w:val="28"/>
        </w:rPr>
        <w:t>Саракташского района Оренбургской области в рамках полномочий.</w:t>
      </w:r>
    </w:p>
    <w:p w:rsidR="00467BD1" w:rsidRPr="00627627" w:rsidRDefault="00467BD1" w:rsidP="00627627">
      <w:pPr>
        <w:rPr>
          <w:sz w:val="28"/>
          <w:szCs w:val="28"/>
        </w:rPr>
      </w:pPr>
      <w:r w:rsidRPr="00627627">
        <w:rPr>
          <w:rFonts w:ascii="Times New Roman" w:hAnsi="Times New Roman" w:cs="Times New Roman"/>
          <w:spacing w:val="3"/>
          <w:sz w:val="28"/>
          <w:szCs w:val="28"/>
        </w:rPr>
        <w:t>определенных пунктом 2.3 настоящего Положения.</w:t>
      </w:r>
    </w:p>
    <w:p w:rsidR="00467BD1" w:rsidRPr="00627627" w:rsidRDefault="00F61FD9" w:rsidP="00627627">
      <w:pPr>
        <w:rPr>
          <w:sz w:val="28"/>
          <w:szCs w:val="28"/>
        </w:rPr>
      </w:pPr>
      <w:r>
        <w:rPr>
          <w:rFonts w:ascii="Times New Roman" w:hAnsi="Times New Roman" w:cs="Times New Roman"/>
          <w:spacing w:val="3"/>
          <w:sz w:val="28"/>
          <w:szCs w:val="28"/>
        </w:rPr>
        <w:t xml:space="preserve">       2.8.   </w:t>
      </w:r>
      <w:r w:rsidR="00467BD1" w:rsidRPr="00627627">
        <w:rPr>
          <w:rFonts w:ascii="Times New Roman" w:hAnsi="Times New Roman" w:cs="Times New Roman"/>
          <w:spacing w:val="3"/>
          <w:sz w:val="28"/>
          <w:szCs w:val="28"/>
        </w:rPr>
        <w:t>Исключение объектов из состава имущества муниципальной казны осуществляется в случаях:</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безвозмездной передачи в государственную собственность Российской Федерации или субъекта Российской Федерации в порядке, предусмотренном законодательством о разграничении полномочий и имущества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принятия Советом депутатов муниципального образования</w:t>
      </w:r>
      <w:r w:rsidR="00F61FD9">
        <w:rPr>
          <w:rFonts w:ascii="Times New Roman" w:hAnsi="Times New Roman" w:cs="Times New Roman"/>
          <w:spacing w:val="3"/>
          <w:sz w:val="28"/>
          <w:szCs w:val="28"/>
        </w:rPr>
        <w:t xml:space="preserve"> Новосокулакский </w:t>
      </w:r>
    </w:p>
    <w:p w:rsidR="00467BD1" w:rsidRPr="00627627" w:rsidRDefault="00467BD1" w:rsidP="00627627">
      <w:pPr>
        <w:rPr>
          <w:sz w:val="28"/>
          <w:szCs w:val="28"/>
        </w:rPr>
      </w:pPr>
      <w:r w:rsidRPr="00627627">
        <w:rPr>
          <w:rFonts w:ascii="Times New Roman" w:hAnsi="Times New Roman" w:cs="Times New Roman"/>
          <w:spacing w:val="3"/>
          <w:sz w:val="28"/>
          <w:szCs w:val="28"/>
        </w:rPr>
        <w:t>сельсовет Саракташского района Оренбургской области решения о</w:t>
      </w:r>
      <w:r w:rsidRPr="00627627">
        <w:rPr>
          <w:rFonts w:ascii="Times New Roman" w:hAnsi="Times New Roman" w:cs="Times New Roman"/>
          <w:spacing w:val="3"/>
          <w:sz w:val="28"/>
          <w:szCs w:val="28"/>
        </w:rPr>
        <w:br/>
        <w:t>безвозмездной передаче;</w:t>
      </w:r>
    </w:p>
    <w:p w:rsidR="00467BD1" w:rsidRPr="00627627" w:rsidRDefault="00467BD1" w:rsidP="00627627">
      <w:pPr>
        <w:rPr>
          <w:sz w:val="28"/>
          <w:szCs w:val="28"/>
        </w:rPr>
      </w:pPr>
      <w:r w:rsidRPr="00627627">
        <w:rPr>
          <w:rFonts w:ascii="Times New Roman" w:hAnsi="Times New Roman" w:cs="Times New Roman"/>
          <w:spacing w:val="3"/>
          <w:sz w:val="28"/>
          <w:szCs w:val="28"/>
        </w:rPr>
        <w:t>отчуждения имущества в порядке, предусмотренном</w:t>
      </w:r>
      <w:r w:rsidRPr="00627627">
        <w:rPr>
          <w:rFonts w:ascii="Times New Roman" w:hAnsi="Times New Roman" w:cs="Times New Roman"/>
          <w:spacing w:val="3"/>
          <w:sz w:val="28"/>
          <w:szCs w:val="28"/>
        </w:rPr>
        <w:br/>
        <w:t>законодательством о приватизации;</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отчуждения имущества по гражданско-правовым сделкам;</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исполнения судебных решений;</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списания имущества;</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закрепления имущества за муниципальными предприятиями и</w:t>
      </w:r>
      <w:r w:rsidRPr="00627627">
        <w:rPr>
          <w:rFonts w:ascii="Times New Roman" w:hAnsi="Times New Roman" w:cs="Times New Roman"/>
          <w:spacing w:val="3"/>
          <w:sz w:val="28"/>
          <w:szCs w:val="28"/>
        </w:rPr>
        <w:br/>
        <w:t>учреждениями;</w:t>
      </w:r>
    </w:p>
    <w:p w:rsidR="00467BD1" w:rsidRPr="00627627" w:rsidRDefault="00467BD1" w:rsidP="00627627">
      <w:pPr>
        <w:rPr>
          <w:sz w:val="28"/>
          <w:szCs w:val="28"/>
        </w:rPr>
      </w:pPr>
      <w:r w:rsidRPr="00627627">
        <w:rPr>
          <w:rFonts w:ascii="Times New Roman" w:hAnsi="Times New Roman" w:cs="Times New Roman"/>
          <w:spacing w:val="3"/>
          <w:sz w:val="28"/>
          <w:szCs w:val="28"/>
        </w:rPr>
        <w:t>по иным основаниям, предусмотренным действующим</w:t>
      </w:r>
      <w:r w:rsidRPr="00627627">
        <w:rPr>
          <w:rFonts w:ascii="Times New Roman" w:hAnsi="Times New Roman" w:cs="Times New Roman"/>
          <w:spacing w:val="3"/>
          <w:sz w:val="28"/>
          <w:szCs w:val="28"/>
        </w:rPr>
        <w:br/>
        <w:t>законодательством.</w:t>
      </w:r>
    </w:p>
    <w:p w:rsidR="00467BD1" w:rsidRPr="00627627" w:rsidRDefault="00F61FD9" w:rsidP="00627627">
      <w:pPr>
        <w:rPr>
          <w:sz w:val="28"/>
          <w:szCs w:val="28"/>
        </w:rPr>
      </w:pPr>
      <w:r>
        <w:rPr>
          <w:rFonts w:ascii="Times New Roman" w:hAnsi="Times New Roman" w:cs="Times New Roman"/>
          <w:spacing w:val="3"/>
          <w:sz w:val="28"/>
          <w:szCs w:val="28"/>
        </w:rPr>
        <w:t xml:space="preserve">    2.9.  </w:t>
      </w:r>
      <w:r w:rsidR="00467BD1" w:rsidRPr="00627627">
        <w:rPr>
          <w:rFonts w:ascii="Times New Roman" w:hAnsi="Times New Roman" w:cs="Times New Roman"/>
          <w:spacing w:val="3"/>
          <w:sz w:val="28"/>
          <w:szCs w:val="28"/>
        </w:rPr>
        <w:t>Исключение объектов из состава имущества муниципальной казны</w:t>
      </w:r>
      <w:r w:rsidR="00467BD1" w:rsidRPr="00627627">
        <w:rPr>
          <w:rFonts w:ascii="Times New Roman" w:hAnsi="Times New Roman" w:cs="Times New Roman"/>
          <w:spacing w:val="3"/>
          <w:sz w:val="28"/>
          <w:szCs w:val="28"/>
        </w:rPr>
        <w:br/>
        <w:t>осуществляется на основании:</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правового акта администрации муниципального образования</w:t>
      </w:r>
      <w:r w:rsidR="00F61FD9">
        <w:rPr>
          <w:rFonts w:ascii="Times New Roman" w:hAnsi="Times New Roman" w:cs="Times New Roman"/>
          <w:spacing w:val="3"/>
          <w:sz w:val="28"/>
          <w:szCs w:val="28"/>
        </w:rPr>
        <w:t xml:space="preserve"> Новосокулакский </w:t>
      </w:r>
      <w:r w:rsidRPr="00627627">
        <w:rPr>
          <w:rFonts w:ascii="Times New Roman" w:hAnsi="Times New Roman" w:cs="Times New Roman"/>
          <w:spacing w:val="3"/>
          <w:sz w:val="28"/>
          <w:szCs w:val="28"/>
        </w:rPr>
        <w:t>сельсовет Саракташского района</w:t>
      </w:r>
      <w:r w:rsidR="00F61FD9">
        <w:rPr>
          <w:rFonts w:ascii="Times New Roman" w:hAnsi="Times New Roman" w:cs="Times New Roman"/>
          <w:spacing w:val="3"/>
          <w:sz w:val="28"/>
          <w:szCs w:val="28"/>
        </w:rPr>
        <w:t xml:space="preserve"> Оренбургской области в случаях </w:t>
      </w:r>
      <w:r w:rsidRPr="00627627">
        <w:rPr>
          <w:rFonts w:ascii="Times New Roman" w:hAnsi="Times New Roman" w:cs="Times New Roman"/>
          <w:spacing w:val="3"/>
          <w:sz w:val="28"/>
          <w:szCs w:val="28"/>
        </w:rPr>
        <w:t>прекращения на имущество права собственности муниципального</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образования </w:t>
      </w:r>
      <w:r w:rsidR="00F61FD9">
        <w:rPr>
          <w:rFonts w:ascii="Times New Roman" w:hAnsi="Times New Roman" w:cs="Times New Roman"/>
          <w:spacing w:val="3"/>
          <w:sz w:val="28"/>
          <w:szCs w:val="28"/>
        </w:rPr>
        <w:t xml:space="preserve">Новосокулакский </w:t>
      </w:r>
      <w:r w:rsidRPr="00627627">
        <w:rPr>
          <w:rFonts w:ascii="Times New Roman" w:hAnsi="Times New Roman" w:cs="Times New Roman"/>
          <w:spacing w:val="3"/>
          <w:sz w:val="28"/>
          <w:szCs w:val="28"/>
        </w:rPr>
        <w:t>сельсовет</w:t>
      </w:r>
      <w:r w:rsidRPr="00627627">
        <w:rPr>
          <w:rFonts w:ascii="Times New Roman" w:hAnsi="Times New Roman" w:cs="Times New Roman"/>
          <w:spacing w:val="3"/>
          <w:sz w:val="28"/>
          <w:szCs w:val="28"/>
        </w:rPr>
        <w:tab/>
        <w:t>Саракташского</w:t>
      </w:r>
      <w:r w:rsidRPr="00627627">
        <w:rPr>
          <w:rFonts w:ascii="Times New Roman" w:hAnsi="Times New Roman" w:cs="Times New Roman"/>
          <w:spacing w:val="3"/>
          <w:sz w:val="28"/>
          <w:szCs w:val="28"/>
        </w:rPr>
        <w:tab/>
        <w:t>района Оренбургской</w:t>
      </w:r>
      <w:r w:rsidR="00F61FD9">
        <w:rPr>
          <w:sz w:val="28"/>
          <w:szCs w:val="28"/>
        </w:rPr>
        <w:t xml:space="preserve"> </w:t>
      </w:r>
      <w:r w:rsidRPr="00627627">
        <w:rPr>
          <w:rFonts w:ascii="Times New Roman" w:hAnsi="Times New Roman" w:cs="Times New Roman"/>
          <w:spacing w:val="3"/>
          <w:sz w:val="28"/>
          <w:szCs w:val="28"/>
        </w:rPr>
        <w:t>области;</w:t>
      </w:r>
    </w:p>
    <w:p w:rsidR="00467BD1" w:rsidRPr="00627627" w:rsidRDefault="00467BD1" w:rsidP="00627627">
      <w:pPr>
        <w:rPr>
          <w:sz w:val="28"/>
          <w:szCs w:val="28"/>
        </w:rPr>
      </w:pPr>
      <w:r w:rsidRPr="00627627">
        <w:rPr>
          <w:rFonts w:ascii="Times New Roman" w:hAnsi="Times New Roman" w:cs="Times New Roman"/>
          <w:spacing w:val="3"/>
          <w:sz w:val="28"/>
          <w:szCs w:val="28"/>
        </w:rPr>
        <w:t>правового акта администрации муниципального образования</w:t>
      </w:r>
      <w:r w:rsidR="00F61FD9">
        <w:rPr>
          <w:rFonts w:ascii="Times New Roman" w:hAnsi="Times New Roman" w:cs="Times New Roman"/>
          <w:spacing w:val="3"/>
          <w:sz w:val="28"/>
          <w:szCs w:val="28"/>
        </w:rPr>
        <w:t xml:space="preserve"> Новосокулакский </w:t>
      </w:r>
      <w:r w:rsidRPr="00627627">
        <w:rPr>
          <w:rFonts w:ascii="Times New Roman" w:hAnsi="Times New Roman" w:cs="Times New Roman"/>
          <w:spacing w:val="3"/>
          <w:sz w:val="28"/>
          <w:szCs w:val="28"/>
        </w:rPr>
        <w:t>сельсовет Саракташского района Оренбургской области в случаях закрепления имущества за муниципальными предприятиями и учреждениями.</w:t>
      </w:r>
    </w:p>
    <w:p w:rsidR="00F61FD9" w:rsidRDefault="00F61FD9" w:rsidP="00627627">
      <w:pPr>
        <w:rPr>
          <w:rStyle w:val="10"/>
          <w:b w:val="0"/>
          <w:bCs w:val="0"/>
          <w:sz w:val="28"/>
          <w:szCs w:val="28"/>
        </w:rPr>
      </w:pPr>
      <w:bookmarkStart w:id="2" w:name="bookmark1"/>
      <w:r>
        <w:rPr>
          <w:rStyle w:val="10"/>
          <w:b w:val="0"/>
          <w:bCs w:val="0"/>
          <w:sz w:val="28"/>
          <w:szCs w:val="28"/>
        </w:rPr>
        <w:t xml:space="preserve">               </w:t>
      </w:r>
    </w:p>
    <w:p w:rsidR="00467BD1" w:rsidRDefault="00F61FD9" w:rsidP="00627627">
      <w:pPr>
        <w:rPr>
          <w:rStyle w:val="10"/>
          <w:b w:val="0"/>
          <w:bCs w:val="0"/>
          <w:sz w:val="28"/>
          <w:szCs w:val="28"/>
        </w:rPr>
      </w:pPr>
      <w:r>
        <w:rPr>
          <w:rStyle w:val="10"/>
          <w:b w:val="0"/>
          <w:bCs w:val="0"/>
          <w:sz w:val="28"/>
          <w:szCs w:val="28"/>
        </w:rPr>
        <w:t xml:space="preserve">                      3. </w:t>
      </w:r>
      <w:r w:rsidR="00467BD1" w:rsidRPr="00627627">
        <w:rPr>
          <w:rStyle w:val="10"/>
          <w:b w:val="0"/>
          <w:bCs w:val="0"/>
          <w:sz w:val="28"/>
          <w:szCs w:val="28"/>
        </w:rPr>
        <w:t>Учет объектов в составе имущества муниципальной казны</w:t>
      </w:r>
      <w:bookmarkEnd w:id="2"/>
    </w:p>
    <w:p w:rsidR="00F61FD9" w:rsidRPr="00627627" w:rsidRDefault="00F61FD9" w:rsidP="00627627">
      <w:pPr>
        <w:rPr>
          <w:sz w:val="28"/>
          <w:szCs w:val="28"/>
        </w:rPr>
      </w:pPr>
    </w:p>
    <w:p w:rsidR="00467BD1" w:rsidRPr="00627627" w:rsidRDefault="00F61FD9" w:rsidP="00627627">
      <w:pPr>
        <w:rPr>
          <w:sz w:val="28"/>
          <w:szCs w:val="28"/>
        </w:rPr>
      </w:pPr>
      <w:r>
        <w:rPr>
          <w:rFonts w:ascii="Times New Roman" w:hAnsi="Times New Roman" w:cs="Times New Roman"/>
          <w:spacing w:val="3"/>
          <w:sz w:val="28"/>
          <w:szCs w:val="28"/>
        </w:rPr>
        <w:t xml:space="preserve">         </w:t>
      </w:r>
      <w:r w:rsidR="00467BD1" w:rsidRPr="00627627">
        <w:rPr>
          <w:rFonts w:ascii="Times New Roman" w:hAnsi="Times New Roman" w:cs="Times New Roman"/>
          <w:spacing w:val="3"/>
          <w:sz w:val="28"/>
          <w:szCs w:val="28"/>
        </w:rPr>
        <w:t>Объекты имущества в составе казны отражаются в бюджетном учете в соответствии с действующим законодательством.</w:t>
      </w:r>
    </w:p>
    <w:p w:rsidR="003005D0" w:rsidRDefault="00467BD1" w:rsidP="00627627">
      <w:pPr>
        <w:rPr>
          <w:rFonts w:ascii="Times New Roman" w:hAnsi="Times New Roman" w:cs="Times New Roman"/>
          <w:spacing w:val="3"/>
          <w:sz w:val="28"/>
          <w:szCs w:val="28"/>
        </w:rPr>
      </w:pPr>
      <w:r w:rsidRPr="00627627">
        <w:rPr>
          <w:rFonts w:ascii="Times New Roman" w:hAnsi="Times New Roman" w:cs="Times New Roman"/>
          <w:spacing w:val="3"/>
          <w:sz w:val="28"/>
          <w:szCs w:val="28"/>
        </w:rPr>
        <w:t xml:space="preserve">Принятие к бюджетному учету объектов в составе имущества муниципальной </w:t>
      </w:r>
    </w:p>
    <w:p w:rsidR="003005D0" w:rsidRDefault="003005D0" w:rsidP="00627627">
      <w:pPr>
        <w:rPr>
          <w:rFonts w:ascii="Times New Roman" w:hAnsi="Times New Roman" w:cs="Times New Roman"/>
          <w:spacing w:val="3"/>
          <w:sz w:val="28"/>
          <w:szCs w:val="28"/>
        </w:rPr>
      </w:pPr>
    </w:p>
    <w:p w:rsidR="003005D0" w:rsidRDefault="003005D0" w:rsidP="00627627">
      <w:pPr>
        <w:rPr>
          <w:rFonts w:ascii="Times New Roman" w:hAnsi="Times New Roman" w:cs="Times New Roman"/>
          <w:spacing w:val="3"/>
          <w:sz w:val="28"/>
          <w:szCs w:val="28"/>
        </w:rPr>
      </w:pPr>
    </w:p>
    <w:p w:rsidR="003005D0" w:rsidRDefault="003005D0" w:rsidP="00627627">
      <w:pPr>
        <w:rPr>
          <w:rFonts w:ascii="Times New Roman" w:hAnsi="Times New Roman" w:cs="Times New Roman"/>
          <w:spacing w:val="3"/>
          <w:sz w:val="28"/>
          <w:szCs w:val="28"/>
        </w:rPr>
      </w:pPr>
    </w:p>
    <w:p w:rsidR="003005D0" w:rsidRDefault="003005D0" w:rsidP="00627627">
      <w:pPr>
        <w:rPr>
          <w:rFonts w:ascii="Times New Roman" w:hAnsi="Times New Roman" w:cs="Times New Roman"/>
          <w:spacing w:val="3"/>
          <w:sz w:val="28"/>
          <w:szCs w:val="28"/>
        </w:rPr>
      </w:pPr>
    </w:p>
    <w:p w:rsidR="003005D0" w:rsidRDefault="003005D0" w:rsidP="00627627">
      <w:pPr>
        <w:rPr>
          <w:rFonts w:ascii="Times New Roman" w:hAnsi="Times New Roman" w:cs="Times New Roman"/>
          <w:spacing w:val="3"/>
          <w:sz w:val="28"/>
          <w:szCs w:val="28"/>
        </w:rPr>
      </w:pPr>
    </w:p>
    <w:p w:rsidR="003005D0" w:rsidRDefault="003005D0" w:rsidP="00627627">
      <w:pPr>
        <w:rPr>
          <w:rFonts w:ascii="Times New Roman" w:hAnsi="Times New Roman" w:cs="Times New Roman"/>
          <w:spacing w:val="3"/>
          <w:sz w:val="28"/>
          <w:szCs w:val="28"/>
        </w:rPr>
      </w:pPr>
    </w:p>
    <w:p w:rsidR="00467BD1" w:rsidRPr="00627627" w:rsidRDefault="00467BD1" w:rsidP="00627627">
      <w:pPr>
        <w:rPr>
          <w:sz w:val="28"/>
          <w:szCs w:val="28"/>
        </w:rPr>
      </w:pPr>
      <w:r w:rsidRPr="00627627">
        <w:rPr>
          <w:rFonts w:ascii="Times New Roman" w:hAnsi="Times New Roman" w:cs="Times New Roman"/>
          <w:spacing w:val="3"/>
          <w:sz w:val="28"/>
          <w:szCs w:val="28"/>
        </w:rPr>
        <w:t>казны, в том числе, земельных участков, автомобильных дорог общего пользования местного значения и дорожных сооружений,</w:t>
      </w:r>
    </w:p>
    <w:p w:rsidR="00467BD1" w:rsidRDefault="00467BD1" w:rsidP="00627627">
      <w:pPr>
        <w:rPr>
          <w:rFonts w:ascii="Times New Roman" w:hAnsi="Times New Roman" w:cs="Times New Roman"/>
          <w:spacing w:val="3"/>
          <w:sz w:val="28"/>
          <w:szCs w:val="28"/>
        </w:rPr>
      </w:pPr>
      <w:r w:rsidRPr="00627627">
        <w:rPr>
          <w:rFonts w:ascii="Times New Roman" w:hAnsi="Times New Roman" w:cs="Times New Roman"/>
          <w:spacing w:val="3"/>
          <w:sz w:val="28"/>
          <w:szCs w:val="28"/>
        </w:rPr>
        <w:t xml:space="preserve">осуществляется администрацией муниципального образования </w:t>
      </w:r>
      <w:r w:rsidR="00F61FD9">
        <w:rPr>
          <w:rFonts w:ascii="Times New Roman" w:hAnsi="Times New Roman" w:cs="Times New Roman"/>
          <w:spacing w:val="3"/>
          <w:sz w:val="28"/>
          <w:szCs w:val="28"/>
        </w:rPr>
        <w:t xml:space="preserve">Новосокулакский </w:t>
      </w:r>
      <w:r w:rsidRPr="00627627">
        <w:rPr>
          <w:rFonts w:ascii="Times New Roman" w:hAnsi="Times New Roman" w:cs="Times New Roman"/>
          <w:spacing w:val="3"/>
          <w:sz w:val="28"/>
          <w:szCs w:val="28"/>
        </w:rPr>
        <w:t>сельсовет Саракташского района Оренбургской области.</w:t>
      </w:r>
    </w:p>
    <w:p w:rsidR="00F61FD9" w:rsidRDefault="00F61FD9" w:rsidP="00627627">
      <w:pPr>
        <w:rPr>
          <w:rFonts w:ascii="Times New Roman" w:hAnsi="Times New Roman" w:cs="Times New Roman"/>
          <w:spacing w:val="3"/>
          <w:sz w:val="28"/>
          <w:szCs w:val="28"/>
        </w:rPr>
      </w:pPr>
    </w:p>
    <w:p w:rsidR="00F61FD9" w:rsidRPr="00627627" w:rsidRDefault="00F61FD9" w:rsidP="00627627">
      <w:pPr>
        <w:rPr>
          <w:sz w:val="28"/>
          <w:szCs w:val="28"/>
        </w:rPr>
      </w:pPr>
    </w:p>
    <w:p w:rsidR="00467BD1" w:rsidRDefault="00F61FD9" w:rsidP="00627627">
      <w:pPr>
        <w:rPr>
          <w:rFonts w:ascii="Times New Roman" w:hAnsi="Times New Roman" w:cs="Times New Roman"/>
          <w:spacing w:val="3"/>
          <w:sz w:val="28"/>
          <w:szCs w:val="28"/>
        </w:rPr>
      </w:pPr>
      <w:r>
        <w:rPr>
          <w:rFonts w:ascii="Times New Roman" w:hAnsi="Times New Roman" w:cs="Times New Roman"/>
          <w:spacing w:val="3"/>
          <w:sz w:val="28"/>
          <w:szCs w:val="28"/>
        </w:rPr>
        <w:t xml:space="preserve">                           4.</w:t>
      </w:r>
      <w:r w:rsidR="00467BD1" w:rsidRPr="00627627">
        <w:rPr>
          <w:rFonts w:ascii="Times New Roman" w:hAnsi="Times New Roman" w:cs="Times New Roman"/>
          <w:spacing w:val="3"/>
          <w:sz w:val="28"/>
          <w:szCs w:val="28"/>
        </w:rPr>
        <w:t>Заключительные положения</w:t>
      </w:r>
    </w:p>
    <w:p w:rsidR="00F61FD9" w:rsidRDefault="00F61FD9" w:rsidP="00627627">
      <w:pPr>
        <w:rPr>
          <w:rFonts w:ascii="Times New Roman" w:hAnsi="Times New Roman" w:cs="Times New Roman"/>
          <w:spacing w:val="3"/>
          <w:sz w:val="28"/>
          <w:szCs w:val="28"/>
        </w:rPr>
      </w:pPr>
    </w:p>
    <w:p w:rsidR="00467BD1" w:rsidRPr="00627627" w:rsidRDefault="00F61FD9" w:rsidP="00627627">
      <w:pPr>
        <w:rPr>
          <w:sz w:val="28"/>
          <w:szCs w:val="28"/>
        </w:rPr>
      </w:pPr>
      <w:r>
        <w:rPr>
          <w:rFonts w:ascii="Times New Roman" w:hAnsi="Times New Roman" w:cs="Times New Roman"/>
          <w:spacing w:val="3"/>
          <w:sz w:val="28"/>
          <w:szCs w:val="28"/>
        </w:rPr>
        <w:t xml:space="preserve">         4.1. </w:t>
      </w:r>
      <w:r w:rsidR="00467BD1" w:rsidRPr="00627627">
        <w:rPr>
          <w:rFonts w:ascii="Times New Roman" w:hAnsi="Times New Roman" w:cs="Times New Roman"/>
          <w:spacing w:val="3"/>
          <w:sz w:val="28"/>
          <w:szCs w:val="28"/>
        </w:rPr>
        <w:t xml:space="preserve"> Контроль за сохранностью, целевым использованием и техническим состоянием объектов в составе имущества муниципальной казны обеспечивают органы, осуществляющие бюджетный учет объектов в составе имущества муниципальной казны.</w:t>
      </w:r>
    </w:p>
    <w:p w:rsidR="00467BD1" w:rsidRPr="00627627" w:rsidRDefault="00F61FD9" w:rsidP="00627627">
      <w:pPr>
        <w:rPr>
          <w:sz w:val="28"/>
          <w:szCs w:val="28"/>
        </w:rPr>
      </w:pPr>
      <w:r>
        <w:rPr>
          <w:rFonts w:ascii="Times New Roman" w:hAnsi="Times New Roman" w:cs="Times New Roman"/>
          <w:spacing w:val="3"/>
          <w:sz w:val="28"/>
          <w:szCs w:val="28"/>
        </w:rPr>
        <w:t xml:space="preserve">    4.2. </w:t>
      </w:r>
      <w:r w:rsidR="00467BD1" w:rsidRPr="00627627">
        <w:rPr>
          <w:rFonts w:ascii="Times New Roman" w:hAnsi="Times New Roman" w:cs="Times New Roman"/>
          <w:spacing w:val="3"/>
          <w:sz w:val="28"/>
          <w:szCs w:val="28"/>
        </w:rPr>
        <w:t xml:space="preserve"> На срок передачи объектов в составе имущества муниципальной казны по гражданско-правовым сделкам бремя их содержания и риски их случайной гибели или случайного повреждения несет пользователь по договору в случае, если это предусмотрено условиями договора.</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 </w:t>
      </w:r>
      <w:r w:rsidR="00F61FD9">
        <w:rPr>
          <w:rFonts w:ascii="Times New Roman" w:hAnsi="Times New Roman" w:cs="Times New Roman"/>
          <w:spacing w:val="3"/>
          <w:sz w:val="28"/>
          <w:szCs w:val="28"/>
        </w:rPr>
        <w:t xml:space="preserve">  4.3.    </w:t>
      </w:r>
      <w:r w:rsidRPr="00627627">
        <w:rPr>
          <w:rFonts w:ascii="Times New Roman" w:hAnsi="Times New Roman" w:cs="Times New Roman"/>
          <w:spacing w:val="3"/>
          <w:sz w:val="28"/>
          <w:szCs w:val="28"/>
        </w:rPr>
        <w:t>В период, когда объекты в составе имущества муниципальной казны не обременены договорными обязательствами, риски их случайной гибели</w:t>
      </w:r>
    </w:p>
    <w:p w:rsidR="00467BD1" w:rsidRPr="00627627" w:rsidRDefault="00467BD1" w:rsidP="00627627">
      <w:pPr>
        <w:rPr>
          <w:sz w:val="28"/>
          <w:szCs w:val="28"/>
        </w:rPr>
      </w:pPr>
      <w:r w:rsidRPr="00627627">
        <w:rPr>
          <w:rFonts w:ascii="Times New Roman" w:hAnsi="Times New Roman" w:cs="Times New Roman"/>
          <w:spacing w:val="3"/>
          <w:sz w:val="28"/>
          <w:szCs w:val="28"/>
        </w:rPr>
        <w:t xml:space="preserve">или случайного повреждения несет муниципальное образование </w:t>
      </w:r>
      <w:r w:rsidR="00F61FD9">
        <w:rPr>
          <w:rFonts w:ascii="Times New Roman" w:hAnsi="Times New Roman" w:cs="Times New Roman"/>
          <w:spacing w:val="3"/>
          <w:sz w:val="28"/>
          <w:szCs w:val="28"/>
        </w:rPr>
        <w:t xml:space="preserve">Новосокулакский </w:t>
      </w:r>
      <w:r w:rsidRPr="00627627">
        <w:rPr>
          <w:rFonts w:ascii="Times New Roman" w:hAnsi="Times New Roman" w:cs="Times New Roman"/>
          <w:spacing w:val="3"/>
          <w:sz w:val="28"/>
          <w:szCs w:val="28"/>
        </w:rPr>
        <w:t>сельсовет Саракташского района Оренбургской области.</w:t>
      </w:r>
    </w:p>
    <w:p w:rsidR="00467BD1" w:rsidRPr="00627627" w:rsidRDefault="00F61FD9" w:rsidP="00627627">
      <w:pPr>
        <w:rPr>
          <w:sz w:val="28"/>
          <w:szCs w:val="28"/>
        </w:rPr>
      </w:pPr>
      <w:r>
        <w:rPr>
          <w:rFonts w:ascii="Times New Roman" w:hAnsi="Times New Roman" w:cs="Times New Roman"/>
          <w:spacing w:val="3"/>
          <w:sz w:val="28"/>
          <w:szCs w:val="28"/>
        </w:rPr>
        <w:t xml:space="preserve">    4.4.    </w:t>
      </w:r>
      <w:r w:rsidR="00467BD1" w:rsidRPr="00627627">
        <w:rPr>
          <w:rFonts w:ascii="Times New Roman" w:hAnsi="Times New Roman" w:cs="Times New Roman"/>
          <w:spacing w:val="3"/>
          <w:sz w:val="28"/>
          <w:szCs w:val="28"/>
        </w:rPr>
        <w:t xml:space="preserve"> В период, когда объекты в составе имущества муниципальной казны не обременены договорными обязательствами, финансирование мероприятий по контролю за сохранностью и техническим состоянием объектов в составе имущества муниципальной казны осуществляется за счет средств местного бюджета.</w:t>
      </w:r>
    </w:p>
    <w:p w:rsidR="00467BD1" w:rsidRPr="00627627" w:rsidRDefault="00467BD1" w:rsidP="00627627">
      <w:pPr>
        <w:rPr>
          <w:color w:val="auto"/>
          <w:sz w:val="28"/>
          <w:szCs w:val="28"/>
        </w:rPr>
      </w:pPr>
    </w:p>
    <w:sectPr w:rsidR="00467BD1" w:rsidRPr="00627627" w:rsidSect="00627627">
      <w:pgSz w:w="11906" w:h="16838"/>
      <w:pgMar w:top="0" w:right="991" w:bottom="0"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2"/>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2"/>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2"/>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2"/>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2"/>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2"/>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2"/>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2"/>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3"/>
        <w:w w:val="100"/>
        <w:position w:val="0"/>
        <w:sz w:val="24"/>
        <w:u w:val="none"/>
      </w:rPr>
    </w:lvl>
    <w:lvl w:ilvl="1">
      <w:start w:val="1"/>
      <w:numFmt w:val="bullet"/>
      <w:lvlText w:val="-"/>
      <w:lvlJc w:val="left"/>
      <w:rPr>
        <w:rFonts w:ascii="Times New Roman" w:hAnsi="Times New Roman"/>
        <w:b w:val="0"/>
        <w:i w:val="0"/>
        <w:smallCaps w:val="0"/>
        <w:strike w:val="0"/>
        <w:color w:val="000000"/>
        <w:spacing w:val="3"/>
        <w:w w:val="100"/>
        <w:position w:val="0"/>
        <w:sz w:val="24"/>
        <w:u w:val="none"/>
      </w:rPr>
    </w:lvl>
    <w:lvl w:ilvl="2">
      <w:start w:val="1"/>
      <w:numFmt w:val="bullet"/>
      <w:lvlText w:val="-"/>
      <w:lvlJc w:val="left"/>
      <w:rPr>
        <w:rFonts w:ascii="Times New Roman" w:hAnsi="Times New Roman"/>
        <w:b w:val="0"/>
        <w:i w:val="0"/>
        <w:smallCaps w:val="0"/>
        <w:strike w:val="0"/>
        <w:color w:val="000000"/>
        <w:spacing w:val="3"/>
        <w:w w:val="100"/>
        <w:position w:val="0"/>
        <w:sz w:val="24"/>
        <w:u w:val="none"/>
      </w:rPr>
    </w:lvl>
    <w:lvl w:ilvl="3">
      <w:start w:val="1"/>
      <w:numFmt w:val="bullet"/>
      <w:lvlText w:val="-"/>
      <w:lvlJc w:val="left"/>
      <w:rPr>
        <w:rFonts w:ascii="Times New Roman" w:hAnsi="Times New Roman"/>
        <w:b w:val="0"/>
        <w:i w:val="0"/>
        <w:smallCaps w:val="0"/>
        <w:strike w:val="0"/>
        <w:color w:val="000000"/>
        <w:spacing w:val="3"/>
        <w:w w:val="100"/>
        <w:position w:val="0"/>
        <w:sz w:val="24"/>
        <w:u w:val="none"/>
      </w:rPr>
    </w:lvl>
    <w:lvl w:ilvl="4">
      <w:start w:val="1"/>
      <w:numFmt w:val="bullet"/>
      <w:lvlText w:val="-"/>
      <w:lvlJc w:val="left"/>
      <w:rPr>
        <w:rFonts w:ascii="Times New Roman" w:hAnsi="Times New Roman"/>
        <w:b w:val="0"/>
        <w:i w:val="0"/>
        <w:smallCaps w:val="0"/>
        <w:strike w:val="0"/>
        <w:color w:val="000000"/>
        <w:spacing w:val="3"/>
        <w:w w:val="100"/>
        <w:position w:val="0"/>
        <w:sz w:val="24"/>
        <w:u w:val="none"/>
      </w:rPr>
    </w:lvl>
    <w:lvl w:ilvl="5">
      <w:start w:val="1"/>
      <w:numFmt w:val="bullet"/>
      <w:lvlText w:val="-"/>
      <w:lvlJc w:val="left"/>
      <w:rPr>
        <w:rFonts w:ascii="Times New Roman" w:hAnsi="Times New Roman"/>
        <w:b w:val="0"/>
        <w:i w:val="0"/>
        <w:smallCaps w:val="0"/>
        <w:strike w:val="0"/>
        <w:color w:val="000000"/>
        <w:spacing w:val="3"/>
        <w:w w:val="100"/>
        <w:position w:val="0"/>
        <w:sz w:val="24"/>
        <w:u w:val="none"/>
      </w:rPr>
    </w:lvl>
    <w:lvl w:ilvl="6">
      <w:start w:val="1"/>
      <w:numFmt w:val="bullet"/>
      <w:lvlText w:val="-"/>
      <w:lvlJc w:val="left"/>
      <w:rPr>
        <w:rFonts w:ascii="Times New Roman" w:hAnsi="Times New Roman"/>
        <w:b w:val="0"/>
        <w:i w:val="0"/>
        <w:smallCaps w:val="0"/>
        <w:strike w:val="0"/>
        <w:color w:val="000000"/>
        <w:spacing w:val="3"/>
        <w:w w:val="100"/>
        <w:position w:val="0"/>
        <w:sz w:val="24"/>
        <w:u w:val="none"/>
      </w:rPr>
    </w:lvl>
    <w:lvl w:ilvl="7">
      <w:start w:val="1"/>
      <w:numFmt w:val="bullet"/>
      <w:lvlText w:val="-"/>
      <w:lvlJc w:val="left"/>
      <w:rPr>
        <w:rFonts w:ascii="Times New Roman" w:hAnsi="Times New Roman"/>
        <w:b w:val="0"/>
        <w:i w:val="0"/>
        <w:smallCaps w:val="0"/>
        <w:strike w:val="0"/>
        <w:color w:val="000000"/>
        <w:spacing w:val="3"/>
        <w:w w:val="100"/>
        <w:position w:val="0"/>
        <w:sz w:val="24"/>
        <w:u w:val="none"/>
      </w:rPr>
    </w:lvl>
    <w:lvl w:ilvl="8">
      <w:start w:val="1"/>
      <w:numFmt w:val="bullet"/>
      <w:lvlText w:val="-"/>
      <w:lvlJc w:val="left"/>
      <w:rPr>
        <w:rFonts w:ascii="Times New Roman" w:hAnsi="Times New Roman"/>
        <w:b w:val="0"/>
        <w:i w:val="0"/>
        <w:smallCaps w:val="0"/>
        <w:strike w:val="0"/>
        <w:color w:val="000000"/>
        <w:spacing w:val="3"/>
        <w:w w:val="100"/>
        <w:position w:val="0"/>
        <w:sz w:val="24"/>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4">
    <w:nsid w:val="00000009"/>
    <w:multiLevelType w:val="multilevel"/>
    <w:tmpl w:val="00000008"/>
    <w:lvl w:ilvl="0">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8"/>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5">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6">
    <w:nsid w:val="0000000D"/>
    <w:multiLevelType w:val="multilevel"/>
    <w:tmpl w:val="0000000C"/>
    <w:lvl w:ilvl="0">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D1"/>
    <w:rsid w:val="000C10AC"/>
    <w:rsid w:val="003005D0"/>
    <w:rsid w:val="00467BD1"/>
    <w:rsid w:val="004A1949"/>
    <w:rsid w:val="00627627"/>
    <w:rsid w:val="00A62550"/>
    <w:rsid w:val="00AA1CCC"/>
    <w:rsid w:val="00B11397"/>
    <w:rsid w:val="00D02C91"/>
    <w:rsid w:val="00D233CF"/>
    <w:rsid w:val="00DA4D1A"/>
    <w:rsid w:val="00E9066E"/>
    <w:rsid w:val="00F5121D"/>
    <w:rsid w:val="00F6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DD5120-54EA-4987-AE95-59F49561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paragraph" w:customStyle="1" w:styleId="1">
    <w:name w:val="Заголовок №1"/>
    <w:basedOn w:val="a"/>
    <w:link w:val="10"/>
    <w:uiPriority w:val="99"/>
    <w:pPr>
      <w:shd w:val="clear" w:color="auto" w:fill="FFFFFF"/>
      <w:spacing w:before="300" w:after="420" w:line="240" w:lineRule="atLeast"/>
      <w:jc w:val="both"/>
      <w:outlineLvl w:val="0"/>
    </w:pPr>
    <w:rPr>
      <w:rFonts w:ascii="Times New Roman" w:hAnsi="Times New Roman" w:cs="Times New Roman"/>
      <w:b/>
      <w:bCs/>
      <w:color w:val="auto"/>
      <w:spacing w:val="5"/>
    </w:rPr>
  </w:style>
  <w:style w:type="character" w:customStyle="1" w:styleId="10">
    <w:name w:val="Заголовок №1_"/>
    <w:basedOn w:val="a0"/>
    <w:link w:val="1"/>
    <w:uiPriority w:val="99"/>
    <w:locked/>
    <w:rPr>
      <w:rFonts w:ascii="Times New Roman" w:hAnsi="Times New Roman" w:cs="Times New Roman"/>
      <w:b/>
      <w:bCs/>
      <w:spacing w:val="5"/>
      <w:u w:val="none"/>
    </w:rPr>
  </w:style>
  <w:style w:type="character" w:customStyle="1" w:styleId="2">
    <w:name w:val="Основной текст (2)_"/>
    <w:basedOn w:val="a0"/>
    <w:link w:val="20"/>
    <w:uiPriority w:val="99"/>
    <w:locked/>
    <w:rPr>
      <w:rFonts w:ascii="Times New Roman" w:hAnsi="Times New Roman" w:cs="Times New Roman"/>
      <w:spacing w:val="2"/>
      <w:sz w:val="26"/>
      <w:szCs w:val="26"/>
      <w:u w:val="none"/>
    </w:rPr>
  </w:style>
  <w:style w:type="paragraph" w:styleId="a4">
    <w:name w:val="Body Text"/>
    <w:basedOn w:val="a"/>
    <w:link w:val="a5"/>
    <w:uiPriority w:val="99"/>
    <w:pPr>
      <w:shd w:val="clear" w:color="auto" w:fill="FFFFFF"/>
      <w:spacing w:line="324" w:lineRule="exact"/>
      <w:ind w:hanging="1500"/>
      <w:jc w:val="center"/>
    </w:pPr>
    <w:rPr>
      <w:rFonts w:ascii="Times New Roman" w:hAnsi="Times New Roman" w:cs="Times New Roman"/>
      <w:color w:val="auto"/>
      <w:spacing w:val="3"/>
    </w:rPr>
  </w:style>
  <w:style w:type="character" w:customStyle="1" w:styleId="a5">
    <w:name w:val="Основной текст Знак"/>
    <w:basedOn w:val="a0"/>
    <w:link w:val="a4"/>
    <w:uiPriority w:val="99"/>
    <w:semiHidden/>
    <w:locked/>
    <w:rPr>
      <w:rFonts w:eastAsia="Times New Roman" w:cs="Times New Roman"/>
      <w:color w:val="000000"/>
      <w:sz w:val="24"/>
      <w:szCs w:val="24"/>
    </w:rPr>
  </w:style>
  <w:style w:type="paragraph" w:customStyle="1" w:styleId="20">
    <w:name w:val="Основной текст (2)"/>
    <w:basedOn w:val="a"/>
    <w:link w:val="2"/>
    <w:uiPriority w:val="99"/>
    <w:pPr>
      <w:shd w:val="clear" w:color="auto" w:fill="FFFFFF"/>
      <w:spacing w:after="180" w:line="320" w:lineRule="exact"/>
      <w:jc w:val="both"/>
    </w:pPr>
    <w:rPr>
      <w:rFonts w:ascii="Times New Roman" w:hAnsi="Times New Roman" w:cs="Times New Roman"/>
      <w:color w:val="auto"/>
      <w:spacing w:val="2"/>
      <w:sz w:val="26"/>
      <w:szCs w:val="26"/>
    </w:rPr>
  </w:style>
  <w:style w:type="paragraph" w:styleId="a6">
    <w:name w:val="No Spacing"/>
    <w:uiPriority w:val="1"/>
    <w:qFormat/>
    <w:rsid w:val="000C10AC"/>
    <w:pPr>
      <w:spacing w:after="0" w:line="240" w:lineRule="auto"/>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1442B-BC95-4C7D-A381-28C9DF90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1932</Words>
  <Characters>11016</Characters>
  <Application>Microsoft Office Word</Application>
  <DocSecurity>0</DocSecurity>
  <Lines>91</Lines>
  <Paragraphs>25</Paragraphs>
  <ScaleCrop>false</ScaleCrop>
  <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8</cp:revision>
  <dcterms:created xsi:type="dcterms:W3CDTF">2019-10-28T04:13:00Z</dcterms:created>
  <dcterms:modified xsi:type="dcterms:W3CDTF">2019-10-28T04:58:00Z</dcterms:modified>
</cp:coreProperties>
</file>